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B08" w:rsidRPr="005B443C" w:rsidRDefault="005B443C" w:rsidP="005B443C">
      <w:pPr>
        <w:tabs>
          <w:tab w:val="left" w:pos="5954"/>
        </w:tabs>
        <w:rPr>
          <w:b/>
          <w:sz w:val="24"/>
        </w:rPr>
      </w:pPr>
      <w:r w:rsidRPr="005B443C">
        <w:rPr>
          <w:b/>
          <w:sz w:val="24"/>
        </w:rPr>
        <w:t xml:space="preserve">Bilag 2: </w:t>
      </w:r>
      <w:r w:rsidR="00C96B08" w:rsidRPr="005B443C">
        <w:rPr>
          <w:b/>
          <w:sz w:val="24"/>
        </w:rPr>
        <w:t xml:space="preserve">Oplysning til </w:t>
      </w:r>
      <w:r w:rsidR="00831C89" w:rsidRPr="005B443C">
        <w:rPr>
          <w:b/>
          <w:sz w:val="24"/>
        </w:rPr>
        <w:t xml:space="preserve">Erstatningsfonden </w:t>
      </w:r>
      <w:r>
        <w:rPr>
          <w:b/>
          <w:sz w:val="24"/>
        </w:rPr>
        <w:t xml:space="preserve">for Sædekorn </w:t>
      </w:r>
      <w:r w:rsidR="00C96B08" w:rsidRPr="005B443C">
        <w:rPr>
          <w:b/>
          <w:sz w:val="24"/>
        </w:rPr>
        <w:t>om udbetalt erstatning på erstatningspligtigt parti af sædekorn</w:t>
      </w:r>
    </w:p>
    <w:p w:rsidR="00C96B08" w:rsidRDefault="00C96B08" w:rsidP="00C96B08">
      <w:pPr>
        <w:tabs>
          <w:tab w:val="left" w:pos="5954"/>
        </w:tabs>
        <w:rPr>
          <w:sz w:val="26"/>
        </w:rPr>
      </w:pPr>
    </w:p>
    <w:tbl>
      <w:tblPr>
        <w:tblW w:w="92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276"/>
        <w:gridCol w:w="1933"/>
        <w:gridCol w:w="1338"/>
        <w:gridCol w:w="1189"/>
        <w:gridCol w:w="1636"/>
      </w:tblGrid>
      <w:tr w:rsidR="00C96B08" w:rsidTr="00831C89">
        <w:tc>
          <w:tcPr>
            <w:tcW w:w="5122" w:type="dxa"/>
            <w:gridSpan w:val="3"/>
          </w:tcPr>
          <w:p w:rsidR="00C96B08" w:rsidRDefault="00C96B08" w:rsidP="00915390">
            <w:pPr>
              <w:tabs>
                <w:tab w:val="left" w:pos="5954"/>
              </w:tabs>
              <w:spacing w:before="120"/>
              <w:rPr>
                <w:sz w:val="24"/>
              </w:rPr>
            </w:pPr>
            <w:r>
              <w:rPr>
                <w:sz w:val="24"/>
              </w:rPr>
              <w:t>Virksomhed:</w:t>
            </w:r>
            <w:r>
              <w:rPr>
                <w:sz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0"/>
          </w:p>
          <w:p w:rsidR="00C96B08" w:rsidRDefault="00C96B08" w:rsidP="00915390">
            <w:pPr>
              <w:tabs>
                <w:tab w:val="left" w:pos="5954"/>
              </w:tabs>
              <w:spacing w:before="120"/>
              <w:rPr>
                <w:sz w:val="24"/>
              </w:rPr>
            </w:pPr>
          </w:p>
        </w:tc>
        <w:tc>
          <w:tcPr>
            <w:tcW w:w="4163" w:type="dxa"/>
            <w:gridSpan w:val="3"/>
          </w:tcPr>
          <w:p w:rsidR="00C96B08" w:rsidRDefault="00C96B08" w:rsidP="00915390">
            <w:pPr>
              <w:tabs>
                <w:tab w:val="left" w:pos="5954"/>
              </w:tabs>
              <w:spacing w:before="120"/>
              <w:rPr>
                <w:sz w:val="24"/>
              </w:rPr>
            </w:pPr>
            <w:r>
              <w:rPr>
                <w:sz w:val="24"/>
              </w:rPr>
              <w:t>Art og sort:</w:t>
            </w:r>
            <w:r>
              <w:rPr>
                <w:sz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"/>
          </w:p>
          <w:p w:rsidR="00C96B08" w:rsidRDefault="00C96B08" w:rsidP="00915390">
            <w:pPr>
              <w:tabs>
                <w:tab w:val="left" w:pos="5954"/>
              </w:tabs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Generation: </w:t>
            </w:r>
            <w:r>
              <w:rPr>
                <w:sz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  <w:p w:rsidR="00C96B08" w:rsidRDefault="00C96B08" w:rsidP="00915390">
            <w:pPr>
              <w:tabs>
                <w:tab w:val="left" w:pos="5954"/>
              </w:tabs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Reference nr.: </w:t>
            </w:r>
            <w:r>
              <w:rPr>
                <w:sz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  <w:p w:rsidR="00C96B08" w:rsidRDefault="00C96B08" w:rsidP="00915390">
            <w:pPr>
              <w:tabs>
                <w:tab w:val="left" w:pos="5954"/>
              </w:tabs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Partiets størrelse i kg: </w:t>
            </w:r>
            <w:r>
              <w:rPr>
                <w:sz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C96B08" w:rsidTr="00831C89">
        <w:tc>
          <w:tcPr>
            <w:tcW w:w="9285" w:type="dxa"/>
            <w:gridSpan w:val="6"/>
          </w:tcPr>
          <w:p w:rsidR="00C96B08" w:rsidRDefault="00C96B08" w:rsidP="00915390">
            <w:pPr>
              <w:tabs>
                <w:tab w:val="left" w:pos="5954"/>
              </w:tabs>
              <w:rPr>
                <w:sz w:val="24"/>
              </w:rPr>
            </w:pPr>
            <w:r>
              <w:rPr>
                <w:sz w:val="24"/>
              </w:rPr>
              <w:t>Analyseresultat for erstatningspligtig mangel:</w:t>
            </w:r>
          </w:p>
          <w:p w:rsidR="00C96B08" w:rsidRDefault="00C96B08" w:rsidP="00915390">
            <w:pPr>
              <w:tabs>
                <w:tab w:val="left" w:pos="5954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  <w:p w:rsidR="00C96B08" w:rsidRDefault="00C96B08" w:rsidP="00915390">
            <w:pPr>
              <w:tabs>
                <w:tab w:val="left" w:pos="5954"/>
              </w:tabs>
              <w:rPr>
                <w:sz w:val="24"/>
              </w:rPr>
            </w:pPr>
          </w:p>
        </w:tc>
      </w:tr>
      <w:tr w:rsidR="00C96B08" w:rsidTr="00831C89">
        <w:trPr>
          <w:cantSplit/>
        </w:trPr>
        <w:tc>
          <w:tcPr>
            <w:tcW w:w="1913" w:type="dxa"/>
            <w:vMerge w:val="restart"/>
            <w:tcBorders>
              <w:bottom w:val="nil"/>
            </w:tcBorders>
          </w:tcPr>
          <w:p w:rsidR="00C96B08" w:rsidRDefault="00C96B08" w:rsidP="00915390">
            <w:pPr>
              <w:tabs>
                <w:tab w:val="left" w:pos="595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Endelig køber:</w:t>
            </w:r>
          </w:p>
          <w:p w:rsidR="00C96B08" w:rsidRDefault="00C96B08" w:rsidP="00915390">
            <w:pPr>
              <w:tabs>
                <w:tab w:val="left" w:pos="595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Navn og adresse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C96B08" w:rsidRDefault="00C96B08" w:rsidP="00915390">
            <w:pPr>
              <w:tabs>
                <w:tab w:val="left" w:pos="595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Leveret</w:t>
            </w:r>
          </w:p>
          <w:p w:rsidR="00C96B08" w:rsidRDefault="00C96B08" w:rsidP="00915390">
            <w:pPr>
              <w:tabs>
                <w:tab w:val="left" w:pos="595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kvantum</w:t>
            </w:r>
          </w:p>
          <w:p w:rsidR="00C96B08" w:rsidRDefault="00C96B08" w:rsidP="00915390">
            <w:pPr>
              <w:tabs>
                <w:tab w:val="left" w:pos="595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i kg</w:t>
            </w:r>
          </w:p>
        </w:tc>
        <w:tc>
          <w:tcPr>
            <w:tcW w:w="1933" w:type="dxa"/>
            <w:vMerge w:val="restart"/>
            <w:tcBorders>
              <w:bottom w:val="nil"/>
            </w:tcBorders>
          </w:tcPr>
          <w:p w:rsidR="00C96B08" w:rsidRDefault="00C96B08" w:rsidP="00915390">
            <w:pPr>
              <w:tabs>
                <w:tab w:val="left" w:pos="595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Navn og adresse</w:t>
            </w:r>
          </w:p>
          <w:p w:rsidR="00C96B08" w:rsidRDefault="00C96B08" w:rsidP="00915390">
            <w:pPr>
              <w:tabs>
                <w:tab w:val="left" w:pos="595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på</w:t>
            </w:r>
          </w:p>
          <w:p w:rsidR="00C96B08" w:rsidRDefault="00C96B08" w:rsidP="00915390">
            <w:pPr>
              <w:tabs>
                <w:tab w:val="left" w:pos="595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sidste sælger</w:t>
            </w:r>
          </w:p>
        </w:tc>
        <w:tc>
          <w:tcPr>
            <w:tcW w:w="4163" w:type="dxa"/>
            <w:gridSpan w:val="3"/>
          </w:tcPr>
          <w:p w:rsidR="00C96B08" w:rsidRDefault="00C96B08" w:rsidP="00915390">
            <w:pPr>
              <w:tabs>
                <w:tab w:val="left" w:pos="595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Til endelig køber</w:t>
            </w:r>
          </w:p>
        </w:tc>
      </w:tr>
      <w:tr w:rsidR="00C96B08" w:rsidTr="00831C89">
        <w:trPr>
          <w:cantSplit/>
        </w:trPr>
        <w:tc>
          <w:tcPr>
            <w:tcW w:w="1913" w:type="dxa"/>
            <w:vMerge/>
            <w:tcBorders>
              <w:top w:val="nil"/>
            </w:tcBorders>
          </w:tcPr>
          <w:p w:rsidR="00C96B08" w:rsidRDefault="00C96B08" w:rsidP="00915390">
            <w:pPr>
              <w:tabs>
                <w:tab w:val="left" w:pos="5954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C96B08" w:rsidRDefault="00C96B08" w:rsidP="00915390">
            <w:pPr>
              <w:tabs>
                <w:tab w:val="left" w:pos="5954"/>
              </w:tabs>
              <w:jc w:val="center"/>
              <w:rPr>
                <w:sz w:val="24"/>
              </w:rPr>
            </w:pPr>
          </w:p>
        </w:tc>
        <w:tc>
          <w:tcPr>
            <w:tcW w:w="1933" w:type="dxa"/>
            <w:vMerge/>
            <w:tcBorders>
              <w:top w:val="nil"/>
            </w:tcBorders>
          </w:tcPr>
          <w:p w:rsidR="00C96B08" w:rsidRDefault="00C96B08" w:rsidP="00915390">
            <w:pPr>
              <w:tabs>
                <w:tab w:val="left" w:pos="5954"/>
              </w:tabs>
              <w:jc w:val="center"/>
              <w:rPr>
                <w:sz w:val="24"/>
              </w:rPr>
            </w:pPr>
          </w:p>
        </w:tc>
        <w:tc>
          <w:tcPr>
            <w:tcW w:w="1338" w:type="dxa"/>
          </w:tcPr>
          <w:p w:rsidR="00C96B08" w:rsidRDefault="00C96B08" w:rsidP="00915390">
            <w:pPr>
              <w:tabs>
                <w:tab w:val="left" w:pos="595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Pris</w:t>
            </w:r>
          </w:p>
          <w:p w:rsidR="00C96B08" w:rsidRDefault="00C96B08" w:rsidP="00915390">
            <w:pPr>
              <w:tabs>
                <w:tab w:val="left" w:pos="595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pr.</w:t>
            </w:r>
          </w:p>
          <w:p w:rsidR="00C96B08" w:rsidRDefault="00C96B08" w:rsidP="00915390">
            <w:pPr>
              <w:tabs>
                <w:tab w:val="left" w:pos="595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100 kg</w:t>
            </w:r>
          </w:p>
        </w:tc>
        <w:tc>
          <w:tcPr>
            <w:tcW w:w="1189" w:type="dxa"/>
          </w:tcPr>
          <w:p w:rsidR="00C96B08" w:rsidRDefault="00C96B08" w:rsidP="00915390">
            <w:pPr>
              <w:tabs>
                <w:tab w:val="left" w:pos="595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Erstat-</w:t>
            </w:r>
          </w:p>
          <w:p w:rsidR="00C96B08" w:rsidRDefault="00C96B08" w:rsidP="00915390">
            <w:pPr>
              <w:tabs>
                <w:tab w:val="left" w:pos="5954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ning</w:t>
            </w:r>
            <w:proofErr w:type="spellEnd"/>
          </w:p>
          <w:p w:rsidR="00C96B08" w:rsidRDefault="00C96B08" w:rsidP="00915390">
            <w:pPr>
              <w:tabs>
                <w:tab w:val="left" w:pos="595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i pct.</w:t>
            </w:r>
          </w:p>
        </w:tc>
        <w:tc>
          <w:tcPr>
            <w:tcW w:w="1636" w:type="dxa"/>
          </w:tcPr>
          <w:p w:rsidR="00C96B08" w:rsidRDefault="00C96B08" w:rsidP="00915390">
            <w:pPr>
              <w:tabs>
                <w:tab w:val="left" w:pos="595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I alt</w:t>
            </w:r>
          </w:p>
          <w:p w:rsidR="00C96B08" w:rsidRDefault="00C96B08" w:rsidP="00915390">
            <w:pPr>
              <w:tabs>
                <w:tab w:val="left" w:pos="595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udbetalt</w:t>
            </w:r>
          </w:p>
          <w:p w:rsidR="00C96B08" w:rsidRDefault="00C96B08" w:rsidP="00915390">
            <w:pPr>
              <w:tabs>
                <w:tab w:val="left" w:pos="595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i kr.</w:t>
            </w:r>
          </w:p>
        </w:tc>
      </w:tr>
      <w:tr w:rsidR="00C96B08" w:rsidTr="00831C89">
        <w:tc>
          <w:tcPr>
            <w:tcW w:w="1913" w:type="dxa"/>
          </w:tcPr>
          <w:p w:rsidR="00C96B08" w:rsidRDefault="00C96B08" w:rsidP="00915390">
            <w:pPr>
              <w:tabs>
                <w:tab w:val="left" w:pos="5954"/>
              </w:tabs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sz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  <w:p w:rsidR="00C96B08" w:rsidRDefault="00C96B08" w:rsidP="00915390">
            <w:pPr>
              <w:tabs>
                <w:tab w:val="left" w:pos="5954"/>
              </w:tabs>
              <w:rPr>
                <w:sz w:val="24"/>
              </w:rPr>
            </w:pPr>
          </w:p>
          <w:p w:rsidR="00C96B08" w:rsidRDefault="00C96B08" w:rsidP="00915390">
            <w:pPr>
              <w:tabs>
                <w:tab w:val="left" w:pos="5954"/>
              </w:tabs>
              <w:rPr>
                <w:sz w:val="24"/>
              </w:rPr>
            </w:pPr>
          </w:p>
          <w:p w:rsidR="00C96B08" w:rsidRDefault="00C96B08" w:rsidP="00915390">
            <w:pPr>
              <w:tabs>
                <w:tab w:val="left" w:pos="5954"/>
              </w:tabs>
              <w:rPr>
                <w:sz w:val="24"/>
              </w:rPr>
            </w:pPr>
          </w:p>
        </w:tc>
        <w:tc>
          <w:tcPr>
            <w:tcW w:w="1276" w:type="dxa"/>
          </w:tcPr>
          <w:p w:rsidR="00C96B08" w:rsidRDefault="00C96B08" w:rsidP="00915390">
            <w:pPr>
              <w:tabs>
                <w:tab w:val="left" w:pos="5954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933" w:type="dxa"/>
          </w:tcPr>
          <w:p w:rsidR="00C96B08" w:rsidRDefault="00C96B08" w:rsidP="00915390">
            <w:pPr>
              <w:tabs>
                <w:tab w:val="left" w:pos="5954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338" w:type="dxa"/>
          </w:tcPr>
          <w:p w:rsidR="00C96B08" w:rsidRDefault="00C96B08" w:rsidP="00915390">
            <w:pPr>
              <w:tabs>
                <w:tab w:val="left" w:pos="5954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189" w:type="dxa"/>
          </w:tcPr>
          <w:p w:rsidR="00C96B08" w:rsidRDefault="00C96B08" w:rsidP="00915390">
            <w:pPr>
              <w:tabs>
                <w:tab w:val="left" w:pos="5954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636" w:type="dxa"/>
          </w:tcPr>
          <w:p w:rsidR="00C96B08" w:rsidRDefault="00C96B08" w:rsidP="00915390">
            <w:pPr>
              <w:tabs>
                <w:tab w:val="left" w:pos="5954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C96B08" w:rsidTr="00831C89">
        <w:tc>
          <w:tcPr>
            <w:tcW w:w="1913" w:type="dxa"/>
          </w:tcPr>
          <w:p w:rsidR="00C96B08" w:rsidRDefault="00C96B08" w:rsidP="00915390">
            <w:pPr>
              <w:tabs>
                <w:tab w:val="left" w:pos="5954"/>
              </w:tabs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>
              <w:rPr>
                <w:sz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  <w:p w:rsidR="00C96B08" w:rsidRDefault="00C96B08" w:rsidP="00915390">
            <w:pPr>
              <w:tabs>
                <w:tab w:val="left" w:pos="5954"/>
              </w:tabs>
              <w:rPr>
                <w:sz w:val="24"/>
              </w:rPr>
            </w:pPr>
          </w:p>
          <w:p w:rsidR="00C96B08" w:rsidRDefault="00C96B08" w:rsidP="00915390">
            <w:pPr>
              <w:tabs>
                <w:tab w:val="left" w:pos="5954"/>
              </w:tabs>
              <w:rPr>
                <w:sz w:val="24"/>
              </w:rPr>
            </w:pPr>
          </w:p>
          <w:p w:rsidR="00C96B08" w:rsidRDefault="00C96B08" w:rsidP="00915390">
            <w:pPr>
              <w:tabs>
                <w:tab w:val="left" w:pos="5954"/>
              </w:tabs>
              <w:rPr>
                <w:sz w:val="24"/>
              </w:rPr>
            </w:pPr>
          </w:p>
        </w:tc>
        <w:tc>
          <w:tcPr>
            <w:tcW w:w="1276" w:type="dxa"/>
          </w:tcPr>
          <w:p w:rsidR="00C96B08" w:rsidRDefault="00C96B08" w:rsidP="00915390">
            <w:pPr>
              <w:tabs>
                <w:tab w:val="left" w:pos="5954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933" w:type="dxa"/>
          </w:tcPr>
          <w:p w:rsidR="00C96B08" w:rsidRDefault="00C96B08" w:rsidP="00915390">
            <w:pPr>
              <w:tabs>
                <w:tab w:val="left" w:pos="5954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338" w:type="dxa"/>
          </w:tcPr>
          <w:p w:rsidR="00C96B08" w:rsidRDefault="00C96B08" w:rsidP="00915390">
            <w:pPr>
              <w:tabs>
                <w:tab w:val="left" w:pos="5954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189" w:type="dxa"/>
          </w:tcPr>
          <w:p w:rsidR="00C96B08" w:rsidRDefault="00C96B08" w:rsidP="00915390">
            <w:pPr>
              <w:tabs>
                <w:tab w:val="left" w:pos="5954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636" w:type="dxa"/>
          </w:tcPr>
          <w:p w:rsidR="00C96B08" w:rsidRDefault="00C96B08" w:rsidP="00915390">
            <w:pPr>
              <w:tabs>
                <w:tab w:val="left" w:pos="5954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C96B08" w:rsidTr="00831C89">
        <w:tc>
          <w:tcPr>
            <w:tcW w:w="1913" w:type="dxa"/>
          </w:tcPr>
          <w:p w:rsidR="00C96B08" w:rsidRDefault="00C96B08" w:rsidP="00915390">
            <w:pPr>
              <w:tabs>
                <w:tab w:val="left" w:pos="5954"/>
              </w:tabs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>
              <w:rPr>
                <w:sz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  <w:p w:rsidR="00C96B08" w:rsidRDefault="00C96B08" w:rsidP="00915390">
            <w:pPr>
              <w:tabs>
                <w:tab w:val="left" w:pos="5954"/>
              </w:tabs>
              <w:rPr>
                <w:sz w:val="24"/>
              </w:rPr>
            </w:pPr>
          </w:p>
          <w:p w:rsidR="00C96B08" w:rsidRDefault="00C96B08" w:rsidP="00915390">
            <w:pPr>
              <w:tabs>
                <w:tab w:val="left" w:pos="5954"/>
              </w:tabs>
              <w:rPr>
                <w:sz w:val="24"/>
              </w:rPr>
            </w:pPr>
          </w:p>
          <w:p w:rsidR="00C96B08" w:rsidRDefault="00C96B08" w:rsidP="00915390">
            <w:pPr>
              <w:tabs>
                <w:tab w:val="left" w:pos="5954"/>
              </w:tabs>
              <w:rPr>
                <w:sz w:val="24"/>
              </w:rPr>
            </w:pPr>
          </w:p>
        </w:tc>
        <w:tc>
          <w:tcPr>
            <w:tcW w:w="1276" w:type="dxa"/>
          </w:tcPr>
          <w:p w:rsidR="00C96B08" w:rsidRDefault="00C96B08" w:rsidP="00915390">
            <w:pPr>
              <w:tabs>
                <w:tab w:val="left" w:pos="5954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933" w:type="dxa"/>
          </w:tcPr>
          <w:p w:rsidR="00C96B08" w:rsidRDefault="00C96B08" w:rsidP="00915390">
            <w:pPr>
              <w:tabs>
                <w:tab w:val="left" w:pos="5954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338" w:type="dxa"/>
          </w:tcPr>
          <w:p w:rsidR="00C96B08" w:rsidRDefault="00C96B08" w:rsidP="00915390">
            <w:pPr>
              <w:tabs>
                <w:tab w:val="left" w:pos="5954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189" w:type="dxa"/>
          </w:tcPr>
          <w:p w:rsidR="00C96B08" w:rsidRDefault="00C96B08" w:rsidP="00915390">
            <w:pPr>
              <w:tabs>
                <w:tab w:val="left" w:pos="5954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636" w:type="dxa"/>
          </w:tcPr>
          <w:p w:rsidR="00C96B08" w:rsidRDefault="00C96B08" w:rsidP="00915390">
            <w:pPr>
              <w:tabs>
                <w:tab w:val="left" w:pos="5954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C96B08" w:rsidTr="00831C89">
        <w:tc>
          <w:tcPr>
            <w:tcW w:w="1913" w:type="dxa"/>
          </w:tcPr>
          <w:p w:rsidR="00C96B08" w:rsidRDefault="00C96B08" w:rsidP="00915390">
            <w:pPr>
              <w:tabs>
                <w:tab w:val="left" w:pos="5954"/>
              </w:tabs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>
              <w:rPr>
                <w:sz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  <w:p w:rsidR="00C96B08" w:rsidRDefault="00C96B08" w:rsidP="00915390">
            <w:pPr>
              <w:tabs>
                <w:tab w:val="left" w:pos="5954"/>
              </w:tabs>
              <w:rPr>
                <w:sz w:val="24"/>
              </w:rPr>
            </w:pPr>
          </w:p>
          <w:p w:rsidR="00C96B08" w:rsidRDefault="00C96B08" w:rsidP="00915390">
            <w:pPr>
              <w:tabs>
                <w:tab w:val="left" w:pos="5954"/>
              </w:tabs>
              <w:rPr>
                <w:sz w:val="24"/>
              </w:rPr>
            </w:pPr>
          </w:p>
          <w:p w:rsidR="00C96B08" w:rsidRDefault="00C96B08" w:rsidP="00915390">
            <w:pPr>
              <w:tabs>
                <w:tab w:val="left" w:pos="5954"/>
              </w:tabs>
              <w:rPr>
                <w:sz w:val="24"/>
              </w:rPr>
            </w:pPr>
          </w:p>
        </w:tc>
        <w:tc>
          <w:tcPr>
            <w:tcW w:w="1276" w:type="dxa"/>
          </w:tcPr>
          <w:p w:rsidR="00C96B08" w:rsidRDefault="00C96B08" w:rsidP="00915390">
            <w:pPr>
              <w:tabs>
                <w:tab w:val="left" w:pos="5954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933" w:type="dxa"/>
          </w:tcPr>
          <w:p w:rsidR="00C96B08" w:rsidRDefault="00C96B08" w:rsidP="00915390">
            <w:pPr>
              <w:tabs>
                <w:tab w:val="left" w:pos="5954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338" w:type="dxa"/>
          </w:tcPr>
          <w:p w:rsidR="00C96B08" w:rsidRDefault="00C96B08" w:rsidP="00915390">
            <w:pPr>
              <w:tabs>
                <w:tab w:val="left" w:pos="5954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189" w:type="dxa"/>
          </w:tcPr>
          <w:p w:rsidR="00C96B08" w:rsidRDefault="00C96B08" w:rsidP="00915390">
            <w:pPr>
              <w:tabs>
                <w:tab w:val="left" w:pos="5954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636" w:type="dxa"/>
          </w:tcPr>
          <w:p w:rsidR="00C96B08" w:rsidRDefault="00C96B08" w:rsidP="00915390">
            <w:pPr>
              <w:tabs>
                <w:tab w:val="left" w:pos="5954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C96B08" w:rsidTr="00831C89">
        <w:tc>
          <w:tcPr>
            <w:tcW w:w="1913" w:type="dxa"/>
          </w:tcPr>
          <w:p w:rsidR="00C96B08" w:rsidRDefault="00C96B08" w:rsidP="00915390">
            <w:pPr>
              <w:tabs>
                <w:tab w:val="left" w:pos="5954"/>
              </w:tabs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r>
              <w:rPr>
                <w:sz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  <w:p w:rsidR="00C96B08" w:rsidRDefault="00C96B08" w:rsidP="00915390">
            <w:pPr>
              <w:tabs>
                <w:tab w:val="left" w:pos="5954"/>
              </w:tabs>
              <w:rPr>
                <w:sz w:val="24"/>
              </w:rPr>
            </w:pPr>
          </w:p>
          <w:p w:rsidR="00C96B08" w:rsidRDefault="00C96B08" w:rsidP="00915390">
            <w:pPr>
              <w:tabs>
                <w:tab w:val="left" w:pos="5954"/>
              </w:tabs>
              <w:rPr>
                <w:sz w:val="24"/>
              </w:rPr>
            </w:pPr>
          </w:p>
          <w:p w:rsidR="00C96B08" w:rsidRDefault="00C96B08" w:rsidP="00915390">
            <w:pPr>
              <w:tabs>
                <w:tab w:val="left" w:pos="5954"/>
              </w:tabs>
              <w:rPr>
                <w:sz w:val="24"/>
              </w:rPr>
            </w:pPr>
          </w:p>
        </w:tc>
        <w:tc>
          <w:tcPr>
            <w:tcW w:w="1276" w:type="dxa"/>
          </w:tcPr>
          <w:p w:rsidR="00C96B08" w:rsidRDefault="00C96B08" w:rsidP="00915390">
            <w:pPr>
              <w:tabs>
                <w:tab w:val="left" w:pos="5954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933" w:type="dxa"/>
          </w:tcPr>
          <w:p w:rsidR="00C96B08" w:rsidRDefault="00C96B08" w:rsidP="00915390">
            <w:pPr>
              <w:tabs>
                <w:tab w:val="left" w:pos="5954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338" w:type="dxa"/>
          </w:tcPr>
          <w:p w:rsidR="00C96B08" w:rsidRDefault="00C96B08" w:rsidP="00915390">
            <w:pPr>
              <w:tabs>
                <w:tab w:val="left" w:pos="5954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189" w:type="dxa"/>
          </w:tcPr>
          <w:p w:rsidR="00C96B08" w:rsidRDefault="00C96B08" w:rsidP="00915390">
            <w:pPr>
              <w:tabs>
                <w:tab w:val="left" w:pos="5954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636" w:type="dxa"/>
          </w:tcPr>
          <w:p w:rsidR="00C96B08" w:rsidRDefault="00C96B08" w:rsidP="00915390">
            <w:pPr>
              <w:tabs>
                <w:tab w:val="left" w:pos="5954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C96B08" w:rsidTr="00831C89">
        <w:tc>
          <w:tcPr>
            <w:tcW w:w="1913" w:type="dxa"/>
          </w:tcPr>
          <w:p w:rsidR="00C96B08" w:rsidRDefault="00C96B08" w:rsidP="00915390">
            <w:pPr>
              <w:tabs>
                <w:tab w:val="left" w:pos="5954"/>
              </w:tabs>
              <w:rPr>
                <w:sz w:val="24"/>
              </w:rPr>
            </w:pPr>
            <w:r>
              <w:rPr>
                <w:sz w:val="24"/>
              </w:rPr>
              <w:t xml:space="preserve">6. </w:t>
            </w:r>
            <w:r>
              <w:rPr>
                <w:sz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  <w:p w:rsidR="00C96B08" w:rsidRDefault="00C96B08" w:rsidP="00915390">
            <w:pPr>
              <w:tabs>
                <w:tab w:val="left" w:pos="5954"/>
              </w:tabs>
              <w:rPr>
                <w:sz w:val="24"/>
              </w:rPr>
            </w:pPr>
          </w:p>
          <w:p w:rsidR="00C96B08" w:rsidRDefault="00C96B08" w:rsidP="00915390">
            <w:pPr>
              <w:tabs>
                <w:tab w:val="left" w:pos="5954"/>
              </w:tabs>
              <w:rPr>
                <w:sz w:val="24"/>
              </w:rPr>
            </w:pPr>
          </w:p>
          <w:p w:rsidR="00C96B08" w:rsidRDefault="00C96B08" w:rsidP="00915390">
            <w:pPr>
              <w:tabs>
                <w:tab w:val="left" w:pos="5954"/>
              </w:tabs>
              <w:rPr>
                <w:sz w:val="24"/>
              </w:rPr>
            </w:pPr>
          </w:p>
        </w:tc>
        <w:tc>
          <w:tcPr>
            <w:tcW w:w="1276" w:type="dxa"/>
          </w:tcPr>
          <w:p w:rsidR="00C96B08" w:rsidRDefault="00C96B08" w:rsidP="00915390">
            <w:pPr>
              <w:tabs>
                <w:tab w:val="left" w:pos="5954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933" w:type="dxa"/>
          </w:tcPr>
          <w:p w:rsidR="00C96B08" w:rsidRDefault="00C96B08" w:rsidP="00915390">
            <w:pPr>
              <w:tabs>
                <w:tab w:val="left" w:pos="5954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338" w:type="dxa"/>
          </w:tcPr>
          <w:p w:rsidR="00C96B08" w:rsidRDefault="00C96B08" w:rsidP="00915390">
            <w:pPr>
              <w:tabs>
                <w:tab w:val="left" w:pos="5954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189" w:type="dxa"/>
          </w:tcPr>
          <w:p w:rsidR="00C96B08" w:rsidRDefault="00C96B08" w:rsidP="00915390">
            <w:pPr>
              <w:tabs>
                <w:tab w:val="left" w:pos="5954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636" w:type="dxa"/>
          </w:tcPr>
          <w:p w:rsidR="00C96B08" w:rsidRDefault="00C96B08" w:rsidP="00915390">
            <w:pPr>
              <w:tabs>
                <w:tab w:val="left" w:pos="5954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C96B08" w:rsidTr="00831C89">
        <w:tc>
          <w:tcPr>
            <w:tcW w:w="1913" w:type="dxa"/>
          </w:tcPr>
          <w:p w:rsidR="00C96B08" w:rsidRDefault="00C96B08" w:rsidP="00915390">
            <w:pPr>
              <w:tabs>
                <w:tab w:val="left" w:pos="5954"/>
              </w:tabs>
              <w:rPr>
                <w:sz w:val="24"/>
              </w:rPr>
            </w:pPr>
            <w:r>
              <w:rPr>
                <w:sz w:val="24"/>
              </w:rPr>
              <w:t xml:space="preserve">7. </w:t>
            </w:r>
            <w:r>
              <w:rPr>
                <w:sz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  <w:p w:rsidR="00C96B08" w:rsidRDefault="00C96B08" w:rsidP="00915390">
            <w:pPr>
              <w:tabs>
                <w:tab w:val="left" w:pos="5954"/>
              </w:tabs>
              <w:rPr>
                <w:sz w:val="24"/>
              </w:rPr>
            </w:pPr>
          </w:p>
          <w:p w:rsidR="00C96B08" w:rsidRDefault="00C96B08" w:rsidP="00915390">
            <w:pPr>
              <w:tabs>
                <w:tab w:val="left" w:pos="5954"/>
              </w:tabs>
              <w:rPr>
                <w:sz w:val="24"/>
              </w:rPr>
            </w:pPr>
          </w:p>
          <w:p w:rsidR="00C96B08" w:rsidRDefault="00C96B08" w:rsidP="00915390">
            <w:pPr>
              <w:tabs>
                <w:tab w:val="left" w:pos="5954"/>
              </w:tabs>
              <w:rPr>
                <w:sz w:val="24"/>
              </w:rPr>
            </w:pPr>
          </w:p>
        </w:tc>
        <w:tc>
          <w:tcPr>
            <w:tcW w:w="1276" w:type="dxa"/>
          </w:tcPr>
          <w:p w:rsidR="00C96B08" w:rsidRDefault="00C96B08" w:rsidP="00915390">
            <w:pPr>
              <w:tabs>
                <w:tab w:val="left" w:pos="5954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933" w:type="dxa"/>
          </w:tcPr>
          <w:p w:rsidR="00C96B08" w:rsidRDefault="00C96B08" w:rsidP="00915390">
            <w:pPr>
              <w:tabs>
                <w:tab w:val="left" w:pos="5954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338" w:type="dxa"/>
          </w:tcPr>
          <w:p w:rsidR="00C96B08" w:rsidRDefault="00C96B08" w:rsidP="00915390">
            <w:pPr>
              <w:tabs>
                <w:tab w:val="left" w:pos="5954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189" w:type="dxa"/>
          </w:tcPr>
          <w:p w:rsidR="00C96B08" w:rsidRDefault="00C96B08" w:rsidP="00915390">
            <w:pPr>
              <w:tabs>
                <w:tab w:val="left" w:pos="5954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636" w:type="dxa"/>
          </w:tcPr>
          <w:p w:rsidR="00C96B08" w:rsidRDefault="00C96B08" w:rsidP="00915390">
            <w:pPr>
              <w:tabs>
                <w:tab w:val="left" w:pos="5954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C96B08" w:rsidRDefault="00C96B08" w:rsidP="00C96B08">
      <w:pPr>
        <w:tabs>
          <w:tab w:val="left" w:pos="5954"/>
        </w:tabs>
        <w:rPr>
          <w:sz w:val="24"/>
        </w:rPr>
      </w:pPr>
      <w:r>
        <w:rPr>
          <w:sz w:val="24"/>
        </w:rPr>
        <w:br w:type="page"/>
      </w:r>
    </w:p>
    <w:tbl>
      <w:tblPr>
        <w:tblW w:w="92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8"/>
        <w:gridCol w:w="1555"/>
        <w:gridCol w:w="1838"/>
        <w:gridCol w:w="1273"/>
        <w:gridCol w:w="1131"/>
        <w:gridCol w:w="1555"/>
      </w:tblGrid>
      <w:tr w:rsidR="00C96B08" w:rsidTr="00915390">
        <w:trPr>
          <w:cantSplit/>
          <w:trHeight w:val="271"/>
        </w:trPr>
        <w:tc>
          <w:tcPr>
            <w:tcW w:w="1908" w:type="dxa"/>
            <w:vMerge w:val="restart"/>
            <w:tcBorders>
              <w:bottom w:val="nil"/>
            </w:tcBorders>
          </w:tcPr>
          <w:p w:rsidR="00C96B08" w:rsidRDefault="00C96B08" w:rsidP="00915390">
            <w:pPr>
              <w:tabs>
                <w:tab w:val="left" w:pos="595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Endelig køber:</w:t>
            </w:r>
          </w:p>
          <w:p w:rsidR="00C96B08" w:rsidRDefault="00C96B08" w:rsidP="00915390">
            <w:pPr>
              <w:tabs>
                <w:tab w:val="left" w:pos="595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Navn og adresse</w:t>
            </w:r>
          </w:p>
        </w:tc>
        <w:tc>
          <w:tcPr>
            <w:tcW w:w="1555" w:type="dxa"/>
            <w:vMerge w:val="restart"/>
            <w:tcBorders>
              <w:bottom w:val="nil"/>
            </w:tcBorders>
          </w:tcPr>
          <w:p w:rsidR="00C96B08" w:rsidRDefault="00C96B08" w:rsidP="00915390">
            <w:pPr>
              <w:tabs>
                <w:tab w:val="left" w:pos="595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Leveret</w:t>
            </w:r>
          </w:p>
          <w:p w:rsidR="00C96B08" w:rsidRDefault="00C96B08" w:rsidP="00915390">
            <w:pPr>
              <w:tabs>
                <w:tab w:val="left" w:pos="595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kvantum</w:t>
            </w:r>
          </w:p>
          <w:p w:rsidR="00C96B08" w:rsidRDefault="00C96B08" w:rsidP="00915390">
            <w:pPr>
              <w:tabs>
                <w:tab w:val="left" w:pos="595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i kg</w:t>
            </w:r>
          </w:p>
        </w:tc>
        <w:tc>
          <w:tcPr>
            <w:tcW w:w="1838" w:type="dxa"/>
            <w:vMerge w:val="restart"/>
            <w:tcBorders>
              <w:bottom w:val="nil"/>
            </w:tcBorders>
          </w:tcPr>
          <w:p w:rsidR="00C96B08" w:rsidRDefault="00C96B08" w:rsidP="00915390">
            <w:pPr>
              <w:tabs>
                <w:tab w:val="left" w:pos="595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Navn og adresse</w:t>
            </w:r>
          </w:p>
          <w:p w:rsidR="00C96B08" w:rsidRDefault="00C96B08" w:rsidP="00915390">
            <w:pPr>
              <w:tabs>
                <w:tab w:val="left" w:pos="595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på</w:t>
            </w:r>
          </w:p>
          <w:p w:rsidR="00C96B08" w:rsidRDefault="00C96B08" w:rsidP="00915390">
            <w:pPr>
              <w:tabs>
                <w:tab w:val="left" w:pos="595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sidste sælger</w:t>
            </w:r>
          </w:p>
        </w:tc>
        <w:tc>
          <w:tcPr>
            <w:tcW w:w="3959" w:type="dxa"/>
            <w:gridSpan w:val="3"/>
          </w:tcPr>
          <w:p w:rsidR="00C96B08" w:rsidRDefault="00C96B08" w:rsidP="00915390">
            <w:pPr>
              <w:tabs>
                <w:tab w:val="left" w:pos="595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Til endelig køber</w:t>
            </w:r>
          </w:p>
        </w:tc>
      </w:tr>
      <w:tr w:rsidR="00C96B08" w:rsidTr="00915390">
        <w:trPr>
          <w:cantSplit/>
          <w:trHeight w:val="145"/>
        </w:trPr>
        <w:tc>
          <w:tcPr>
            <w:tcW w:w="1908" w:type="dxa"/>
            <w:vMerge/>
            <w:tcBorders>
              <w:top w:val="nil"/>
            </w:tcBorders>
          </w:tcPr>
          <w:p w:rsidR="00C96B08" w:rsidRDefault="00C96B08" w:rsidP="00915390">
            <w:pPr>
              <w:tabs>
                <w:tab w:val="left" w:pos="5954"/>
              </w:tabs>
              <w:jc w:val="center"/>
              <w:rPr>
                <w:sz w:val="24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C96B08" w:rsidRDefault="00C96B08" w:rsidP="00915390">
            <w:pPr>
              <w:tabs>
                <w:tab w:val="left" w:pos="5954"/>
              </w:tabs>
              <w:jc w:val="center"/>
              <w:rPr>
                <w:sz w:val="24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C96B08" w:rsidRDefault="00C96B08" w:rsidP="00915390">
            <w:pPr>
              <w:tabs>
                <w:tab w:val="left" w:pos="5954"/>
              </w:tabs>
              <w:jc w:val="center"/>
              <w:rPr>
                <w:sz w:val="24"/>
              </w:rPr>
            </w:pPr>
          </w:p>
        </w:tc>
        <w:tc>
          <w:tcPr>
            <w:tcW w:w="1273" w:type="dxa"/>
          </w:tcPr>
          <w:p w:rsidR="00C96B08" w:rsidRDefault="00C96B08" w:rsidP="00915390">
            <w:pPr>
              <w:tabs>
                <w:tab w:val="left" w:pos="595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Pris</w:t>
            </w:r>
          </w:p>
          <w:p w:rsidR="00C96B08" w:rsidRDefault="00C96B08" w:rsidP="00915390">
            <w:pPr>
              <w:tabs>
                <w:tab w:val="left" w:pos="595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pr.</w:t>
            </w:r>
          </w:p>
          <w:p w:rsidR="00C96B08" w:rsidRDefault="00C96B08" w:rsidP="00915390">
            <w:pPr>
              <w:tabs>
                <w:tab w:val="left" w:pos="595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100 kg</w:t>
            </w:r>
          </w:p>
        </w:tc>
        <w:tc>
          <w:tcPr>
            <w:tcW w:w="1131" w:type="dxa"/>
          </w:tcPr>
          <w:p w:rsidR="00C96B08" w:rsidRDefault="00C96B08" w:rsidP="00915390">
            <w:pPr>
              <w:tabs>
                <w:tab w:val="left" w:pos="595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Erstat-</w:t>
            </w:r>
          </w:p>
          <w:p w:rsidR="00C96B08" w:rsidRDefault="00C96B08" w:rsidP="00915390">
            <w:pPr>
              <w:tabs>
                <w:tab w:val="left" w:pos="5954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ning</w:t>
            </w:r>
            <w:proofErr w:type="spellEnd"/>
          </w:p>
          <w:p w:rsidR="00C96B08" w:rsidRDefault="00C96B08" w:rsidP="00915390">
            <w:pPr>
              <w:tabs>
                <w:tab w:val="left" w:pos="595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i pct.</w:t>
            </w:r>
          </w:p>
        </w:tc>
        <w:tc>
          <w:tcPr>
            <w:tcW w:w="1555" w:type="dxa"/>
          </w:tcPr>
          <w:p w:rsidR="00C96B08" w:rsidRDefault="00C96B08" w:rsidP="00915390">
            <w:pPr>
              <w:tabs>
                <w:tab w:val="left" w:pos="595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I alt</w:t>
            </w:r>
          </w:p>
          <w:p w:rsidR="00C96B08" w:rsidRDefault="00C96B08" w:rsidP="00915390">
            <w:pPr>
              <w:tabs>
                <w:tab w:val="left" w:pos="595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udbetalt</w:t>
            </w:r>
          </w:p>
          <w:p w:rsidR="00C96B08" w:rsidRDefault="00C96B08" w:rsidP="00915390">
            <w:pPr>
              <w:tabs>
                <w:tab w:val="left" w:pos="595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i kr.</w:t>
            </w:r>
          </w:p>
        </w:tc>
      </w:tr>
      <w:tr w:rsidR="00C96B08" w:rsidTr="00915390">
        <w:trPr>
          <w:trHeight w:val="1131"/>
        </w:trPr>
        <w:tc>
          <w:tcPr>
            <w:tcW w:w="1908" w:type="dxa"/>
          </w:tcPr>
          <w:p w:rsidR="00C96B08" w:rsidRDefault="00C96B08" w:rsidP="00915390">
            <w:pPr>
              <w:tabs>
                <w:tab w:val="left" w:pos="5954"/>
              </w:tabs>
              <w:rPr>
                <w:sz w:val="24"/>
              </w:rPr>
            </w:pPr>
            <w:r>
              <w:rPr>
                <w:sz w:val="24"/>
              </w:rPr>
              <w:t xml:space="preserve">8. </w:t>
            </w:r>
            <w:r>
              <w:rPr>
                <w:sz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  <w:p w:rsidR="00C96B08" w:rsidRDefault="00C96B08" w:rsidP="00915390">
            <w:pPr>
              <w:tabs>
                <w:tab w:val="left" w:pos="5954"/>
              </w:tabs>
              <w:rPr>
                <w:sz w:val="24"/>
              </w:rPr>
            </w:pPr>
          </w:p>
          <w:p w:rsidR="00C96B08" w:rsidRDefault="00C96B08" w:rsidP="00915390">
            <w:pPr>
              <w:tabs>
                <w:tab w:val="left" w:pos="5954"/>
              </w:tabs>
              <w:rPr>
                <w:sz w:val="24"/>
              </w:rPr>
            </w:pPr>
          </w:p>
        </w:tc>
        <w:tc>
          <w:tcPr>
            <w:tcW w:w="1555" w:type="dxa"/>
          </w:tcPr>
          <w:p w:rsidR="00C96B08" w:rsidRDefault="00C96B08" w:rsidP="00915390">
            <w:pPr>
              <w:tabs>
                <w:tab w:val="left" w:pos="5954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838" w:type="dxa"/>
          </w:tcPr>
          <w:p w:rsidR="00C96B08" w:rsidRDefault="00C96B08" w:rsidP="00915390">
            <w:pPr>
              <w:tabs>
                <w:tab w:val="left" w:pos="5954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273" w:type="dxa"/>
          </w:tcPr>
          <w:p w:rsidR="00C96B08" w:rsidRDefault="00C96B08" w:rsidP="00915390">
            <w:pPr>
              <w:tabs>
                <w:tab w:val="left" w:pos="5954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131" w:type="dxa"/>
          </w:tcPr>
          <w:p w:rsidR="00C96B08" w:rsidRDefault="00C96B08" w:rsidP="00915390">
            <w:pPr>
              <w:tabs>
                <w:tab w:val="left" w:pos="5954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555" w:type="dxa"/>
          </w:tcPr>
          <w:p w:rsidR="00C96B08" w:rsidRDefault="00C96B08" w:rsidP="00915390">
            <w:pPr>
              <w:tabs>
                <w:tab w:val="left" w:pos="5954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C96B08" w:rsidTr="00915390">
        <w:trPr>
          <w:trHeight w:val="1146"/>
        </w:trPr>
        <w:tc>
          <w:tcPr>
            <w:tcW w:w="1908" w:type="dxa"/>
          </w:tcPr>
          <w:p w:rsidR="00C96B08" w:rsidRDefault="00C96B08" w:rsidP="00915390">
            <w:pPr>
              <w:tabs>
                <w:tab w:val="left" w:pos="5954"/>
              </w:tabs>
              <w:rPr>
                <w:sz w:val="24"/>
              </w:rPr>
            </w:pPr>
            <w:r>
              <w:rPr>
                <w:sz w:val="24"/>
              </w:rPr>
              <w:t xml:space="preserve">9. </w:t>
            </w:r>
            <w:r>
              <w:rPr>
                <w:sz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  <w:p w:rsidR="00C96B08" w:rsidRDefault="00C96B08" w:rsidP="00915390">
            <w:pPr>
              <w:tabs>
                <w:tab w:val="left" w:pos="5954"/>
              </w:tabs>
              <w:rPr>
                <w:sz w:val="24"/>
              </w:rPr>
            </w:pPr>
          </w:p>
          <w:p w:rsidR="00C96B08" w:rsidRDefault="00C96B08" w:rsidP="00915390">
            <w:pPr>
              <w:tabs>
                <w:tab w:val="left" w:pos="5954"/>
              </w:tabs>
              <w:rPr>
                <w:sz w:val="24"/>
              </w:rPr>
            </w:pPr>
          </w:p>
          <w:p w:rsidR="00C96B08" w:rsidRDefault="00C96B08" w:rsidP="00915390">
            <w:pPr>
              <w:tabs>
                <w:tab w:val="left" w:pos="5954"/>
              </w:tabs>
              <w:rPr>
                <w:sz w:val="24"/>
              </w:rPr>
            </w:pPr>
          </w:p>
        </w:tc>
        <w:tc>
          <w:tcPr>
            <w:tcW w:w="1555" w:type="dxa"/>
          </w:tcPr>
          <w:p w:rsidR="00C96B08" w:rsidRDefault="00C96B08" w:rsidP="00915390">
            <w:pPr>
              <w:tabs>
                <w:tab w:val="left" w:pos="5954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838" w:type="dxa"/>
          </w:tcPr>
          <w:p w:rsidR="00C96B08" w:rsidRDefault="00C96B08" w:rsidP="00915390">
            <w:pPr>
              <w:tabs>
                <w:tab w:val="left" w:pos="5954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273" w:type="dxa"/>
          </w:tcPr>
          <w:p w:rsidR="00C96B08" w:rsidRDefault="00C96B08" w:rsidP="00915390">
            <w:pPr>
              <w:tabs>
                <w:tab w:val="left" w:pos="5954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131" w:type="dxa"/>
          </w:tcPr>
          <w:p w:rsidR="00C96B08" w:rsidRDefault="00C96B08" w:rsidP="00915390">
            <w:pPr>
              <w:tabs>
                <w:tab w:val="left" w:pos="5954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555" w:type="dxa"/>
          </w:tcPr>
          <w:p w:rsidR="00C96B08" w:rsidRDefault="00C96B08" w:rsidP="00915390">
            <w:pPr>
              <w:tabs>
                <w:tab w:val="left" w:pos="5954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C96B08" w:rsidTr="00915390">
        <w:trPr>
          <w:trHeight w:val="1131"/>
        </w:trPr>
        <w:tc>
          <w:tcPr>
            <w:tcW w:w="1908" w:type="dxa"/>
          </w:tcPr>
          <w:p w:rsidR="00C96B08" w:rsidRDefault="00C96B08" w:rsidP="00915390">
            <w:pPr>
              <w:tabs>
                <w:tab w:val="left" w:pos="5954"/>
              </w:tabs>
              <w:rPr>
                <w:sz w:val="24"/>
              </w:rPr>
            </w:pPr>
            <w:r>
              <w:rPr>
                <w:sz w:val="24"/>
              </w:rPr>
              <w:t xml:space="preserve">10. </w:t>
            </w:r>
            <w:r>
              <w:rPr>
                <w:sz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  <w:p w:rsidR="00C96B08" w:rsidRDefault="00C96B08" w:rsidP="00915390">
            <w:pPr>
              <w:tabs>
                <w:tab w:val="left" w:pos="5954"/>
              </w:tabs>
              <w:rPr>
                <w:sz w:val="24"/>
              </w:rPr>
            </w:pPr>
          </w:p>
          <w:p w:rsidR="00C96B08" w:rsidRDefault="00C96B08" w:rsidP="00915390">
            <w:pPr>
              <w:tabs>
                <w:tab w:val="left" w:pos="5954"/>
              </w:tabs>
              <w:rPr>
                <w:sz w:val="24"/>
              </w:rPr>
            </w:pPr>
          </w:p>
        </w:tc>
        <w:tc>
          <w:tcPr>
            <w:tcW w:w="1555" w:type="dxa"/>
          </w:tcPr>
          <w:p w:rsidR="00C96B08" w:rsidRDefault="00C96B08" w:rsidP="00915390">
            <w:pPr>
              <w:tabs>
                <w:tab w:val="left" w:pos="5954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838" w:type="dxa"/>
            <w:tcBorders>
              <w:bottom w:val="nil"/>
            </w:tcBorders>
          </w:tcPr>
          <w:p w:rsidR="00C96B08" w:rsidRDefault="00C96B08" w:rsidP="00915390">
            <w:pPr>
              <w:tabs>
                <w:tab w:val="left" w:pos="5954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273" w:type="dxa"/>
            <w:tcBorders>
              <w:bottom w:val="nil"/>
            </w:tcBorders>
          </w:tcPr>
          <w:p w:rsidR="00C96B08" w:rsidRDefault="00C96B08" w:rsidP="00915390">
            <w:pPr>
              <w:tabs>
                <w:tab w:val="left" w:pos="5954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131" w:type="dxa"/>
            <w:tcBorders>
              <w:bottom w:val="nil"/>
            </w:tcBorders>
          </w:tcPr>
          <w:p w:rsidR="00C96B08" w:rsidRDefault="00C96B08" w:rsidP="00915390">
            <w:pPr>
              <w:tabs>
                <w:tab w:val="left" w:pos="5954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555" w:type="dxa"/>
            <w:tcBorders>
              <w:bottom w:val="nil"/>
            </w:tcBorders>
          </w:tcPr>
          <w:p w:rsidR="00C96B08" w:rsidRDefault="00C96B08" w:rsidP="00915390">
            <w:pPr>
              <w:tabs>
                <w:tab w:val="left" w:pos="5954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C96B08" w:rsidTr="00915390">
        <w:trPr>
          <w:trHeight w:val="860"/>
        </w:trPr>
        <w:tc>
          <w:tcPr>
            <w:tcW w:w="1908" w:type="dxa"/>
          </w:tcPr>
          <w:p w:rsidR="00C96B08" w:rsidRDefault="00C96B08" w:rsidP="00915390">
            <w:pPr>
              <w:tabs>
                <w:tab w:val="left" w:pos="5954"/>
              </w:tabs>
              <w:rPr>
                <w:sz w:val="24"/>
              </w:rPr>
            </w:pPr>
            <w:r>
              <w:rPr>
                <w:sz w:val="24"/>
              </w:rPr>
              <w:t>I alt solgt til</w:t>
            </w:r>
          </w:p>
          <w:p w:rsidR="00C96B08" w:rsidRDefault="00C96B08" w:rsidP="00915390">
            <w:pPr>
              <w:tabs>
                <w:tab w:val="left" w:pos="5954"/>
              </w:tabs>
              <w:rPr>
                <w:sz w:val="24"/>
              </w:rPr>
            </w:pPr>
            <w:r>
              <w:rPr>
                <w:sz w:val="24"/>
              </w:rPr>
              <w:t>ukendte</w:t>
            </w:r>
          </w:p>
          <w:p w:rsidR="00C96B08" w:rsidRDefault="00C96B08" w:rsidP="00915390">
            <w:pPr>
              <w:tabs>
                <w:tab w:val="left" w:pos="5954"/>
              </w:tabs>
              <w:rPr>
                <w:sz w:val="24"/>
              </w:rPr>
            </w:pPr>
            <w:r>
              <w:rPr>
                <w:sz w:val="24"/>
              </w:rPr>
              <w:t>endelige købere</w:t>
            </w:r>
          </w:p>
        </w:tc>
        <w:tc>
          <w:tcPr>
            <w:tcW w:w="1555" w:type="dxa"/>
          </w:tcPr>
          <w:p w:rsidR="00C96B08" w:rsidRDefault="00C96B08" w:rsidP="00915390">
            <w:pPr>
              <w:tabs>
                <w:tab w:val="left" w:pos="5954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838" w:type="dxa"/>
            <w:tcBorders>
              <w:bottom w:val="nil"/>
            </w:tcBorders>
            <w:shd w:val="pct20" w:color="auto" w:fill="auto"/>
          </w:tcPr>
          <w:p w:rsidR="00C96B08" w:rsidRDefault="00C96B08" w:rsidP="00915390">
            <w:pPr>
              <w:tabs>
                <w:tab w:val="left" w:pos="5954"/>
              </w:tabs>
              <w:rPr>
                <w:sz w:val="24"/>
              </w:rPr>
            </w:pPr>
          </w:p>
        </w:tc>
        <w:tc>
          <w:tcPr>
            <w:tcW w:w="1273" w:type="dxa"/>
            <w:tcBorders>
              <w:bottom w:val="nil"/>
            </w:tcBorders>
            <w:shd w:val="pct20" w:color="auto" w:fill="auto"/>
          </w:tcPr>
          <w:p w:rsidR="00C96B08" w:rsidRDefault="00C96B08" w:rsidP="00915390">
            <w:pPr>
              <w:tabs>
                <w:tab w:val="left" w:pos="5954"/>
              </w:tabs>
              <w:rPr>
                <w:sz w:val="24"/>
              </w:rPr>
            </w:pPr>
          </w:p>
        </w:tc>
        <w:tc>
          <w:tcPr>
            <w:tcW w:w="1131" w:type="dxa"/>
            <w:tcBorders>
              <w:bottom w:val="nil"/>
            </w:tcBorders>
            <w:shd w:val="pct20" w:color="auto" w:fill="auto"/>
          </w:tcPr>
          <w:p w:rsidR="00C96B08" w:rsidRDefault="00C96B08" w:rsidP="00915390">
            <w:pPr>
              <w:tabs>
                <w:tab w:val="left" w:pos="5954"/>
              </w:tabs>
              <w:rPr>
                <w:sz w:val="24"/>
              </w:rPr>
            </w:pPr>
          </w:p>
        </w:tc>
        <w:tc>
          <w:tcPr>
            <w:tcW w:w="1555" w:type="dxa"/>
            <w:shd w:val="pct20" w:color="auto" w:fill="auto"/>
          </w:tcPr>
          <w:p w:rsidR="00C96B08" w:rsidRDefault="00C96B08" w:rsidP="00915390">
            <w:pPr>
              <w:tabs>
                <w:tab w:val="left" w:pos="5954"/>
              </w:tabs>
              <w:rPr>
                <w:sz w:val="24"/>
              </w:rPr>
            </w:pPr>
          </w:p>
        </w:tc>
      </w:tr>
      <w:tr w:rsidR="00C96B08" w:rsidTr="00915390">
        <w:trPr>
          <w:trHeight w:val="860"/>
        </w:trPr>
        <w:tc>
          <w:tcPr>
            <w:tcW w:w="1908" w:type="dxa"/>
          </w:tcPr>
          <w:p w:rsidR="00C96B08" w:rsidRDefault="00C96B08" w:rsidP="00915390">
            <w:pPr>
              <w:tabs>
                <w:tab w:val="left" w:pos="5954"/>
              </w:tabs>
              <w:rPr>
                <w:sz w:val="24"/>
              </w:rPr>
            </w:pPr>
          </w:p>
          <w:p w:rsidR="00C96B08" w:rsidRDefault="00C96B08" w:rsidP="00915390">
            <w:pPr>
              <w:tabs>
                <w:tab w:val="left" w:pos="5954"/>
              </w:tabs>
              <w:rPr>
                <w:sz w:val="24"/>
              </w:rPr>
            </w:pPr>
            <w:r>
              <w:rPr>
                <w:sz w:val="24"/>
              </w:rPr>
              <w:t>I alt</w:t>
            </w:r>
          </w:p>
          <w:p w:rsidR="00C96B08" w:rsidRDefault="00C96B08" w:rsidP="00915390">
            <w:pPr>
              <w:tabs>
                <w:tab w:val="left" w:pos="5954"/>
              </w:tabs>
              <w:rPr>
                <w:sz w:val="24"/>
              </w:rPr>
            </w:pPr>
          </w:p>
        </w:tc>
        <w:tc>
          <w:tcPr>
            <w:tcW w:w="1555" w:type="dxa"/>
          </w:tcPr>
          <w:p w:rsidR="00C96B08" w:rsidRDefault="00C96B08" w:rsidP="00915390">
            <w:pPr>
              <w:tabs>
                <w:tab w:val="left" w:pos="5954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838" w:type="dxa"/>
            <w:shd w:val="pct20" w:color="auto" w:fill="auto"/>
          </w:tcPr>
          <w:p w:rsidR="00C96B08" w:rsidRDefault="00C96B08" w:rsidP="00915390">
            <w:pPr>
              <w:tabs>
                <w:tab w:val="left" w:pos="5954"/>
              </w:tabs>
              <w:rPr>
                <w:sz w:val="24"/>
              </w:rPr>
            </w:pPr>
          </w:p>
        </w:tc>
        <w:tc>
          <w:tcPr>
            <w:tcW w:w="1273" w:type="dxa"/>
            <w:shd w:val="pct20" w:color="auto" w:fill="auto"/>
          </w:tcPr>
          <w:p w:rsidR="00C96B08" w:rsidRDefault="00C96B08" w:rsidP="00915390">
            <w:pPr>
              <w:tabs>
                <w:tab w:val="left" w:pos="5954"/>
              </w:tabs>
              <w:rPr>
                <w:sz w:val="24"/>
              </w:rPr>
            </w:pPr>
          </w:p>
        </w:tc>
        <w:tc>
          <w:tcPr>
            <w:tcW w:w="1131" w:type="dxa"/>
            <w:shd w:val="pct20" w:color="auto" w:fill="auto"/>
          </w:tcPr>
          <w:p w:rsidR="00C96B08" w:rsidRDefault="00C96B08" w:rsidP="00915390">
            <w:pPr>
              <w:tabs>
                <w:tab w:val="left" w:pos="5954"/>
              </w:tabs>
              <w:rPr>
                <w:sz w:val="24"/>
              </w:rPr>
            </w:pPr>
          </w:p>
        </w:tc>
        <w:tc>
          <w:tcPr>
            <w:tcW w:w="1555" w:type="dxa"/>
          </w:tcPr>
          <w:p w:rsidR="00C96B08" w:rsidRDefault="00C96B08" w:rsidP="00915390">
            <w:pPr>
              <w:tabs>
                <w:tab w:val="left" w:pos="5954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C96B08" w:rsidTr="00915390">
        <w:trPr>
          <w:trHeight w:val="1418"/>
        </w:trPr>
        <w:tc>
          <w:tcPr>
            <w:tcW w:w="9260" w:type="dxa"/>
            <w:gridSpan w:val="6"/>
          </w:tcPr>
          <w:p w:rsidR="00C96B08" w:rsidRDefault="00C96B08" w:rsidP="00915390">
            <w:pPr>
              <w:tabs>
                <w:tab w:val="left" w:pos="5954"/>
              </w:tabs>
              <w:rPr>
                <w:sz w:val="24"/>
              </w:rPr>
            </w:pPr>
            <w:r>
              <w:rPr>
                <w:sz w:val="24"/>
              </w:rPr>
              <w:t xml:space="preserve">Ikke solgt mængde af partier, der hos producenten henstår med </w:t>
            </w:r>
            <w:r w:rsidR="00247A1B">
              <w:rPr>
                <w:sz w:val="24"/>
              </w:rPr>
              <w:t>Landbrugsstyrelsens</w:t>
            </w:r>
            <w:r>
              <w:rPr>
                <w:sz w:val="24"/>
              </w:rPr>
              <w:t xml:space="preserve"> mærkesedler. Antal kg:</w:t>
            </w:r>
          </w:p>
          <w:p w:rsidR="00C96B08" w:rsidRDefault="00C96B08" w:rsidP="00915390">
            <w:pPr>
              <w:tabs>
                <w:tab w:val="left" w:pos="5954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  <w:p w:rsidR="00C96B08" w:rsidRDefault="00C96B08" w:rsidP="00915390">
            <w:pPr>
              <w:tabs>
                <w:tab w:val="left" w:pos="5954"/>
              </w:tabs>
              <w:rPr>
                <w:sz w:val="24"/>
              </w:rPr>
            </w:pPr>
          </w:p>
          <w:p w:rsidR="00C96B08" w:rsidRDefault="00C96B08" w:rsidP="00915390">
            <w:pPr>
              <w:tabs>
                <w:tab w:val="left" w:pos="5954"/>
              </w:tabs>
              <w:rPr>
                <w:sz w:val="24"/>
              </w:rPr>
            </w:pPr>
          </w:p>
        </w:tc>
      </w:tr>
      <w:tr w:rsidR="00C96B08" w:rsidTr="00831C89">
        <w:trPr>
          <w:trHeight w:val="4106"/>
        </w:trPr>
        <w:tc>
          <w:tcPr>
            <w:tcW w:w="9260" w:type="dxa"/>
            <w:gridSpan w:val="6"/>
          </w:tcPr>
          <w:p w:rsidR="00C96B08" w:rsidRDefault="00C96B08" w:rsidP="00915390">
            <w:pPr>
              <w:tabs>
                <w:tab w:val="left" w:pos="5954"/>
              </w:tabs>
              <w:rPr>
                <w:sz w:val="24"/>
              </w:rPr>
            </w:pPr>
            <w:r>
              <w:rPr>
                <w:sz w:val="24"/>
              </w:rPr>
              <w:t>Bemærkninger til opgivelserne for de enkelte endelige købere:</w:t>
            </w:r>
          </w:p>
          <w:p w:rsidR="00C96B08" w:rsidRDefault="00C96B08" w:rsidP="00915390">
            <w:pPr>
              <w:tabs>
                <w:tab w:val="left" w:pos="5954"/>
              </w:tabs>
              <w:rPr>
                <w:sz w:val="24"/>
              </w:rPr>
            </w:pPr>
          </w:p>
          <w:p w:rsidR="00C96B08" w:rsidRDefault="00C96B08" w:rsidP="00915390">
            <w:pPr>
              <w:tabs>
                <w:tab w:val="left" w:pos="5954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  <w:p w:rsidR="00C96B08" w:rsidRDefault="00C96B08" w:rsidP="00915390">
            <w:pPr>
              <w:tabs>
                <w:tab w:val="left" w:pos="5954"/>
              </w:tabs>
              <w:rPr>
                <w:sz w:val="24"/>
              </w:rPr>
            </w:pPr>
          </w:p>
          <w:p w:rsidR="00C96B08" w:rsidRDefault="00C96B08" w:rsidP="00915390">
            <w:pPr>
              <w:tabs>
                <w:tab w:val="left" w:pos="5954"/>
              </w:tabs>
              <w:rPr>
                <w:sz w:val="24"/>
              </w:rPr>
            </w:pPr>
          </w:p>
          <w:p w:rsidR="00C96B08" w:rsidRDefault="00C96B08" w:rsidP="00915390">
            <w:pPr>
              <w:tabs>
                <w:tab w:val="left" w:pos="5954"/>
              </w:tabs>
              <w:rPr>
                <w:sz w:val="24"/>
              </w:rPr>
            </w:pPr>
          </w:p>
          <w:p w:rsidR="00C96B08" w:rsidRDefault="00C96B08" w:rsidP="00915390">
            <w:pPr>
              <w:tabs>
                <w:tab w:val="left" w:pos="5954"/>
              </w:tabs>
              <w:rPr>
                <w:sz w:val="24"/>
              </w:rPr>
            </w:pPr>
          </w:p>
          <w:p w:rsidR="00C96B08" w:rsidRDefault="00C96B08" w:rsidP="00915390">
            <w:pPr>
              <w:tabs>
                <w:tab w:val="left" w:pos="5954"/>
              </w:tabs>
              <w:rPr>
                <w:sz w:val="24"/>
              </w:rPr>
            </w:pPr>
          </w:p>
          <w:p w:rsidR="00C96B08" w:rsidRDefault="00C96B08" w:rsidP="00915390">
            <w:pPr>
              <w:tabs>
                <w:tab w:val="left" w:pos="5954"/>
              </w:tabs>
              <w:rPr>
                <w:sz w:val="24"/>
              </w:rPr>
            </w:pPr>
          </w:p>
          <w:p w:rsidR="00C96B08" w:rsidRDefault="00C96B08" w:rsidP="00915390">
            <w:pPr>
              <w:tabs>
                <w:tab w:val="left" w:pos="5954"/>
              </w:tabs>
              <w:rPr>
                <w:sz w:val="24"/>
              </w:rPr>
            </w:pPr>
          </w:p>
        </w:tc>
      </w:tr>
      <w:tr w:rsidR="00C96B08" w:rsidTr="00915390">
        <w:trPr>
          <w:trHeight w:val="1719"/>
        </w:trPr>
        <w:tc>
          <w:tcPr>
            <w:tcW w:w="9260" w:type="dxa"/>
            <w:gridSpan w:val="6"/>
          </w:tcPr>
          <w:p w:rsidR="00C96B08" w:rsidRDefault="00C96B08" w:rsidP="00915390">
            <w:pPr>
              <w:tabs>
                <w:tab w:val="left" w:pos="5954"/>
              </w:tabs>
              <w:rPr>
                <w:sz w:val="24"/>
              </w:rPr>
            </w:pPr>
            <w:r>
              <w:rPr>
                <w:sz w:val="24"/>
              </w:rPr>
              <w:t xml:space="preserve">Som ansvarlig repræsentant for ovennævnte virksomhed erklærer jeg herved, at virksomheden har dokumentation for de angivne oplysninger, og at denne dokumentation på anmodning vil blive fremsendt til </w:t>
            </w:r>
            <w:r w:rsidR="00247A1B">
              <w:rPr>
                <w:sz w:val="24"/>
              </w:rPr>
              <w:t>Erstatningsfonden for sædekorn</w:t>
            </w:r>
            <w:r>
              <w:rPr>
                <w:sz w:val="24"/>
              </w:rPr>
              <w:t>.</w:t>
            </w:r>
          </w:p>
          <w:p w:rsidR="00C96B08" w:rsidRDefault="00C96B08" w:rsidP="00915390">
            <w:pPr>
              <w:tabs>
                <w:tab w:val="left" w:pos="5954"/>
              </w:tabs>
              <w:rPr>
                <w:sz w:val="24"/>
              </w:rPr>
            </w:pPr>
          </w:p>
          <w:p w:rsidR="00C96B08" w:rsidRDefault="00C96B08" w:rsidP="00915390">
            <w:pPr>
              <w:tabs>
                <w:tab w:val="left" w:pos="3119"/>
                <w:tab w:val="left" w:pos="5387"/>
              </w:tabs>
              <w:rPr>
                <w:sz w:val="24"/>
              </w:rPr>
            </w:pPr>
            <w:r>
              <w:rPr>
                <w:sz w:val="24"/>
              </w:rPr>
              <w:t xml:space="preserve">Sted: </w:t>
            </w:r>
            <w:r>
              <w:rPr>
                <w:sz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ab/>
              <w:t xml:space="preserve">Dato: </w:t>
            </w:r>
            <w:r>
              <w:rPr>
                <w:sz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ab/>
              <w:t xml:space="preserve">Underskrift: </w:t>
            </w:r>
            <w:r>
              <w:rPr>
                <w:sz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0427F7" w:rsidRDefault="000427F7" w:rsidP="00831C89"/>
    <w:sectPr w:rsidR="000427F7" w:rsidSect="008408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2279" w:right="2835" w:bottom="527" w:left="1247" w:header="107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477" w:rsidRDefault="00313477">
      <w:r>
        <w:separator/>
      </w:r>
    </w:p>
  </w:endnote>
  <w:endnote w:type="continuationSeparator" w:id="0">
    <w:p w:rsidR="00313477" w:rsidRDefault="00313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311" w:rsidRDefault="0009131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D1E" w:rsidRDefault="009E4776" w:rsidP="007C6584">
    <w:pPr>
      <w:pStyle w:val="Sidefod"/>
      <w:ind w:right="-1701"/>
      <w:jc w:val="right"/>
    </w:pPr>
    <w:bookmarkStart w:id="2" w:name="bmkFilename02"/>
    <w:r>
      <w:t xml:space="preserve"> </w:t>
    </w:r>
    <w:bookmarkEnd w:id="2"/>
    <w:r w:rsidR="007C6584">
      <w:t>Side</w:t>
    </w:r>
    <w:r w:rsidR="007C6584">
      <w:rPr>
        <w:rStyle w:val="Sidetal"/>
      </w:rPr>
      <w:t xml:space="preserve"> </w:t>
    </w:r>
    <w:r w:rsidR="007C6584">
      <w:rPr>
        <w:rStyle w:val="Sidetal"/>
      </w:rPr>
      <w:fldChar w:fldCharType="begin"/>
    </w:r>
    <w:r w:rsidR="007C6584">
      <w:rPr>
        <w:rStyle w:val="Sidetal"/>
      </w:rPr>
      <w:instrText xml:space="preserve"> PAGE </w:instrText>
    </w:r>
    <w:r w:rsidR="007C6584">
      <w:rPr>
        <w:rStyle w:val="Sidetal"/>
      </w:rPr>
      <w:fldChar w:fldCharType="separate"/>
    </w:r>
    <w:r w:rsidR="00091311">
      <w:rPr>
        <w:rStyle w:val="Sidetal"/>
        <w:noProof/>
      </w:rPr>
      <w:t>2</w:t>
    </w:r>
    <w:r w:rsidR="007C6584">
      <w:rPr>
        <w:rStyle w:val="Sidetal"/>
      </w:rPr>
      <w:fldChar w:fldCharType="end"/>
    </w:r>
    <w:r w:rsidR="007C6584">
      <w:rPr>
        <w:rStyle w:val="Sidetal"/>
      </w:rPr>
      <w:t xml:space="preserve"> </w:t>
    </w:r>
    <w:bookmarkStart w:id="3" w:name="SD_LAN_Of_N1"/>
    <w:r w:rsidR="007C6584">
      <w:t>af</w:t>
    </w:r>
    <w:bookmarkEnd w:id="3"/>
    <w:r w:rsidR="007C6584">
      <w:rPr>
        <w:rStyle w:val="Sidetal"/>
      </w:rPr>
      <w:t xml:space="preserve"> </w:t>
    </w:r>
    <w:r w:rsidR="007C6584">
      <w:rPr>
        <w:rStyle w:val="Sidetal"/>
      </w:rPr>
      <w:fldChar w:fldCharType="begin"/>
    </w:r>
    <w:r w:rsidR="007C6584">
      <w:rPr>
        <w:rStyle w:val="Sidetal"/>
      </w:rPr>
      <w:instrText xml:space="preserve"> NUMPAGES </w:instrText>
    </w:r>
    <w:r w:rsidR="007C6584">
      <w:rPr>
        <w:rStyle w:val="Sidetal"/>
      </w:rPr>
      <w:fldChar w:fldCharType="separate"/>
    </w:r>
    <w:r w:rsidR="00091311">
      <w:rPr>
        <w:rStyle w:val="Sidetal"/>
        <w:noProof/>
      </w:rPr>
      <w:t>2</w:t>
    </w:r>
    <w:r w:rsidR="007C6584"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584" w:rsidRDefault="009E4776" w:rsidP="007C6584">
    <w:pPr>
      <w:pStyle w:val="Sidehoved"/>
      <w:ind w:right="-1701"/>
      <w:jc w:val="right"/>
    </w:pPr>
    <w:bookmarkStart w:id="31" w:name="bmkFilename"/>
    <w:r>
      <w:t xml:space="preserve"> </w:t>
    </w:r>
    <w:bookmarkEnd w:id="31"/>
  </w:p>
  <w:p w:rsidR="007C6584" w:rsidRDefault="007C6584" w:rsidP="007C6584">
    <w:pPr>
      <w:pStyle w:val="Template-DatoogRef"/>
      <w:ind w:right="-1701"/>
      <w:jc w:val="right"/>
      <w:rPr>
        <w:rStyle w:val="Sidetal"/>
        <w:noProof w:val="0"/>
      </w:rPr>
    </w:pPr>
    <w:bookmarkStart w:id="32" w:name="SD_LAN_Page"/>
    <w:r>
      <w:t>Side</w:t>
    </w:r>
    <w:bookmarkEnd w:id="32"/>
    <w:r>
      <w:tab/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091311">
      <w:rPr>
        <w:rStyle w:val="Sidetal"/>
      </w:rPr>
      <w:t>1</w:t>
    </w:r>
    <w:r>
      <w:rPr>
        <w:rStyle w:val="Sidetal"/>
      </w:rPr>
      <w:fldChar w:fldCharType="end"/>
    </w:r>
    <w:r>
      <w:rPr>
        <w:rStyle w:val="Sidetal"/>
      </w:rPr>
      <w:t xml:space="preserve"> </w:t>
    </w:r>
    <w:bookmarkStart w:id="33" w:name="SD_LAN_Of"/>
    <w:r>
      <w:rPr>
        <w:rStyle w:val="Sidetal"/>
      </w:rPr>
      <w:t>af</w:t>
    </w:r>
    <w:bookmarkEnd w:id="33"/>
    <w:r>
      <w:rPr>
        <w:rStyle w:val="Sidetal"/>
      </w:rPr>
      <w:t xml:space="preserve"> </w:t>
    </w:r>
    <w:r>
      <w:rPr>
        <w:rStyle w:val="Sidetal"/>
        <w:noProof w:val="0"/>
      </w:rPr>
      <w:fldChar w:fldCharType="begin"/>
    </w:r>
    <w:r>
      <w:rPr>
        <w:rStyle w:val="Sidetal"/>
        <w:noProof w:val="0"/>
      </w:rPr>
      <w:instrText xml:space="preserve"> NUMPAGES </w:instrText>
    </w:r>
    <w:r>
      <w:rPr>
        <w:rStyle w:val="Sidetal"/>
        <w:noProof w:val="0"/>
      </w:rPr>
      <w:fldChar w:fldCharType="separate"/>
    </w:r>
    <w:r w:rsidR="00091311">
      <w:rPr>
        <w:rStyle w:val="Sidetal"/>
      </w:rPr>
      <w:t>2</w:t>
    </w:r>
    <w:r>
      <w:rPr>
        <w:rStyle w:val="Sidetal"/>
        <w:noProof w:val="0"/>
      </w:rPr>
      <w:fldChar w:fldCharType="end"/>
    </w:r>
  </w:p>
  <w:p w:rsidR="00917D1E" w:rsidRDefault="00917D1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477" w:rsidRDefault="00313477">
      <w:r>
        <w:separator/>
      </w:r>
    </w:p>
  </w:footnote>
  <w:footnote w:type="continuationSeparator" w:id="0">
    <w:p w:rsidR="00313477" w:rsidRDefault="00313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311" w:rsidRDefault="0009131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E6A" w:rsidRPr="00976E6A" w:rsidRDefault="007C6584" w:rsidP="00976E6A">
    <w:pPr>
      <w:pStyle w:val="Template-DatoogRef"/>
      <w:rPr>
        <w:u w:val="single"/>
      </w:rPr>
    </w:pPr>
    <w:r>
      <w:rPr>
        <w:rStyle w:val="Sidetal"/>
      </w:rPr>
      <w:t xml:space="preserve"> </w:t>
    </w:r>
  </w:p>
  <w:p w:rsidR="00976E6A" w:rsidRPr="00976E6A" w:rsidRDefault="00976E6A" w:rsidP="00976E6A">
    <w:pPr>
      <w:pStyle w:val="Sidehoved"/>
      <w:tabs>
        <w:tab w:val="clear" w:pos="9638"/>
      </w:tabs>
      <w:ind w:right="-1701"/>
      <w:jc w:val="right"/>
      <w:rPr>
        <w:b/>
        <w:color w:val="407E59"/>
        <w:sz w:val="32"/>
        <w:u w:val="single"/>
      </w:rPr>
    </w:pPr>
    <w:r w:rsidRPr="00976E6A">
      <w:rPr>
        <w:b/>
        <w:color w:val="407E59"/>
        <w:sz w:val="32"/>
        <w:u w:val="single"/>
      </w:rPr>
      <w:t xml:space="preserve">Erstatningsfonden </w:t>
    </w:r>
  </w:p>
  <w:p w:rsidR="00976E6A" w:rsidRPr="00976E6A" w:rsidRDefault="00976E6A" w:rsidP="00976E6A">
    <w:pPr>
      <w:pStyle w:val="Sidehoved"/>
      <w:tabs>
        <w:tab w:val="clear" w:pos="9638"/>
      </w:tabs>
      <w:ind w:right="-1701"/>
      <w:jc w:val="right"/>
      <w:rPr>
        <w:b/>
        <w:color w:val="407E59"/>
        <w:sz w:val="32"/>
        <w:u w:val="single"/>
      </w:rPr>
    </w:pPr>
    <w:r w:rsidRPr="00976E6A">
      <w:rPr>
        <w:b/>
        <w:color w:val="407E59"/>
        <w:sz w:val="32"/>
        <w:u w:val="single"/>
      </w:rPr>
      <w:t>for Sædekorn</w:t>
    </w:r>
  </w:p>
  <w:p w:rsidR="0072600E" w:rsidRPr="0098048A" w:rsidRDefault="0072600E" w:rsidP="00976E6A">
    <w:pPr>
      <w:pStyle w:val="Template-DatoogRe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08D" w:rsidRPr="00976E6A" w:rsidRDefault="00247A1B" w:rsidP="008408EF">
    <w:pPr>
      <w:pStyle w:val="Sidehoved"/>
      <w:tabs>
        <w:tab w:val="clear" w:pos="9638"/>
      </w:tabs>
      <w:ind w:right="-1701"/>
      <w:jc w:val="right"/>
      <w:rPr>
        <w:b/>
        <w:color w:val="407E59"/>
        <w:sz w:val="32"/>
        <w:u w:val="single"/>
      </w:rPr>
    </w:pPr>
    <w:bookmarkStart w:id="4" w:name="SD_LAN_Date"/>
    <w:bookmarkStart w:id="5" w:name="HIF_SD_FLD_DocumentDate"/>
    <w:bookmarkStart w:id="6" w:name="_Hlk497834649"/>
    <w:bookmarkStart w:id="7" w:name="_Hlk497834650"/>
    <w:bookmarkStart w:id="8" w:name="_Hlk497834659"/>
    <w:bookmarkStart w:id="9" w:name="_Hlk497834660"/>
    <w:bookmarkStart w:id="10" w:name="_Hlk497834661"/>
    <w:bookmarkStart w:id="11" w:name="_Hlk497834662"/>
    <w:bookmarkStart w:id="12" w:name="_Hlk497834663"/>
    <w:bookmarkStart w:id="13" w:name="_Hlk497834664"/>
    <w:bookmarkStart w:id="14" w:name="_Hlk497834665"/>
    <w:bookmarkStart w:id="15" w:name="_Hlk497834666"/>
    <w:bookmarkStart w:id="16" w:name="_Hlk497834667"/>
    <w:bookmarkStart w:id="17" w:name="_Hlk497834668"/>
    <w:bookmarkStart w:id="18" w:name="_Hlk497834669"/>
    <w:bookmarkStart w:id="19" w:name="_Hlk497834670"/>
    <w:bookmarkStart w:id="20" w:name="_Hlk497834671"/>
    <w:bookmarkStart w:id="21" w:name="_Hlk497834672"/>
    <w:bookmarkStart w:id="22" w:name="_Hlk497834673"/>
    <w:bookmarkStart w:id="23" w:name="_Hlk497834674"/>
    <w:bookmarkStart w:id="24" w:name="_Hlk497834675"/>
    <w:bookmarkStart w:id="25" w:name="_Hlk497834676"/>
    <w:bookmarkStart w:id="26" w:name="_Hlk497834787"/>
    <w:bookmarkStart w:id="27" w:name="_Hlk497834788"/>
    <w:bookmarkStart w:id="28" w:name="_Hlk497834790"/>
    <w:bookmarkStart w:id="29" w:name="_Hlk497834791"/>
    <w:r>
      <w:rPr>
        <w:b/>
        <w:color w:val="407E59"/>
        <w:sz w:val="32"/>
        <w:u w:val="single"/>
      </w:rPr>
      <w:t>Erstatningsfonden</w:t>
    </w:r>
  </w:p>
  <w:p w:rsidR="0090308D" w:rsidRPr="00976E6A" w:rsidRDefault="0090308D" w:rsidP="008408EF">
    <w:pPr>
      <w:pStyle w:val="Sidehoved"/>
      <w:tabs>
        <w:tab w:val="clear" w:pos="9638"/>
      </w:tabs>
      <w:ind w:right="-1701"/>
      <w:jc w:val="right"/>
      <w:rPr>
        <w:b/>
        <w:color w:val="407E59"/>
        <w:sz w:val="32"/>
        <w:u w:val="single"/>
      </w:rPr>
    </w:pPr>
    <w:r w:rsidRPr="00976E6A">
      <w:rPr>
        <w:b/>
        <w:color w:val="407E59"/>
        <w:sz w:val="32"/>
        <w:u w:val="single"/>
      </w:rPr>
      <w:t>for Sædekorn</w:t>
    </w:r>
  </w:p>
  <w:p w:rsidR="0090308D" w:rsidRPr="0090308D" w:rsidRDefault="0090308D" w:rsidP="008408EF">
    <w:pPr>
      <w:pStyle w:val="Sidehoved"/>
      <w:tabs>
        <w:tab w:val="clear" w:pos="9638"/>
      </w:tabs>
      <w:ind w:right="-1701"/>
      <w:jc w:val="right"/>
      <w:rPr>
        <w:color w:val="407E59"/>
        <w:sz w:val="24"/>
      </w:rPr>
    </w:pPr>
  </w:p>
  <w:p w:rsidR="007C6584" w:rsidRDefault="007C6584" w:rsidP="008408EF">
    <w:pPr>
      <w:pStyle w:val="Sidehoved"/>
      <w:tabs>
        <w:tab w:val="clear" w:pos="9638"/>
      </w:tabs>
      <w:ind w:right="-1701"/>
      <w:jc w:val="right"/>
    </w:pPr>
    <w:r>
      <w:t>Børsen, 1217 København K</w:t>
    </w:r>
  </w:p>
  <w:p w:rsidR="007C6584" w:rsidRPr="00D67B60" w:rsidRDefault="007C6584" w:rsidP="007C6584">
    <w:pPr>
      <w:pStyle w:val="Sidehoved"/>
      <w:ind w:right="-1701"/>
      <w:jc w:val="center"/>
      <w:rPr>
        <w:lang w:val="de-DE"/>
      </w:rPr>
    </w:pPr>
    <w:r>
      <w:tab/>
    </w:r>
    <w:r>
      <w:tab/>
    </w:r>
    <w:r w:rsidRPr="00D67B60">
      <w:rPr>
        <w:lang w:val="de-DE"/>
      </w:rPr>
      <w:t>Telefon +45 33 74 66 7</w:t>
    </w:r>
    <w:r w:rsidR="00247A1B">
      <w:rPr>
        <w:lang w:val="de-DE"/>
      </w:rPr>
      <w:t>7</w:t>
    </w:r>
  </w:p>
  <w:p w:rsidR="007C6584" w:rsidRPr="00D67B60" w:rsidRDefault="00582F4F" w:rsidP="00091311">
    <w:pPr>
      <w:pStyle w:val="Sidehoved"/>
      <w:tabs>
        <w:tab w:val="left" w:pos="6237"/>
        <w:tab w:val="right" w:pos="9526"/>
      </w:tabs>
      <w:ind w:right="-1701"/>
      <w:rPr>
        <w:lang w:val="de-DE"/>
      </w:rPr>
    </w:pPr>
    <w:r w:rsidRPr="00D67B60">
      <w:rPr>
        <w:lang w:val="de-DE"/>
      </w:rPr>
      <w:tab/>
    </w:r>
    <w:r w:rsidRPr="00D67B60">
      <w:rPr>
        <w:lang w:val="de-DE"/>
      </w:rPr>
      <w:tab/>
    </w:r>
    <w:r w:rsidRPr="00D67B60">
      <w:rPr>
        <w:lang w:val="de-DE"/>
      </w:rPr>
      <w:tab/>
    </w:r>
    <w:proofErr w:type="spellStart"/>
    <w:r w:rsidR="007C6584" w:rsidRPr="00D67B60">
      <w:rPr>
        <w:lang w:val="de-DE"/>
      </w:rPr>
      <w:t>E-mail</w:t>
    </w:r>
    <w:proofErr w:type="spellEnd"/>
    <w:r w:rsidR="007C6584" w:rsidRPr="00D67B60">
      <w:rPr>
        <w:lang w:val="de-DE"/>
      </w:rPr>
      <w:t xml:space="preserve"> </w:t>
    </w:r>
    <w:hyperlink r:id="rId1" w:history="1">
      <w:r w:rsidR="00091311" w:rsidRPr="00BA0525">
        <w:rPr>
          <w:rStyle w:val="Hyperlink"/>
          <w:lang w:val="de-DE"/>
        </w:rPr>
        <w:t>erstatningsfonden@dakofo.dk</w:t>
      </w:r>
    </w:hyperlink>
    <w:r w:rsidR="00091311">
      <w:rPr>
        <w:lang w:val="de-DE"/>
      </w:rPr>
      <w:t xml:space="preserve"> </w:t>
    </w:r>
    <w:bookmarkStart w:id="30" w:name="_GoBack"/>
    <w:bookmarkEnd w:id="30"/>
  </w:p>
  <w:p w:rsidR="0001274C" w:rsidRPr="00B62319" w:rsidRDefault="0001274C" w:rsidP="007C6584">
    <w:pPr>
      <w:pStyle w:val="Sidehoved"/>
      <w:ind w:right="-1701"/>
      <w:jc w:val="right"/>
      <w:rPr>
        <w:lang w:val="de-DE"/>
      </w:rPr>
    </w:pPr>
    <w:r w:rsidRPr="00B62319">
      <w:rPr>
        <w:lang w:val="de-DE"/>
      </w:rPr>
      <w:t xml:space="preserve">CVR DK </w:t>
    </w:r>
    <w:r w:rsidR="00B62319" w:rsidRPr="00B62319">
      <w:rPr>
        <w:lang w:val="de-DE"/>
      </w:rPr>
      <w:t>12548961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56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84B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6D93CD8"/>
    <w:multiLevelType w:val="multilevel"/>
    <w:tmpl w:val="57E8F124"/>
    <w:lvl w:ilvl="0">
      <w:start w:val="1"/>
      <w:numFmt w:val="decimal"/>
      <w:pStyle w:val="Opstilling-talellerbogst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22" w:hanging="130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35" w:hanging="141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1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2" w:hanging="1984"/>
      </w:pPr>
      <w:rPr>
        <w:rFonts w:hint="default"/>
      </w:rPr>
    </w:lvl>
  </w:abstractNum>
  <w:abstractNum w:abstractNumId="12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862236E"/>
    <w:multiLevelType w:val="hybridMultilevel"/>
    <w:tmpl w:val="C0C272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1249AC"/>
    <w:multiLevelType w:val="multilevel"/>
    <w:tmpl w:val="241A77AC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16" w15:restartNumberingAfterBreak="0">
    <w:nsid w:val="37822EA3"/>
    <w:multiLevelType w:val="hybridMultilevel"/>
    <w:tmpl w:val="429A6E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9" w15:restartNumberingAfterBreak="0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ABC15E5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AF07BF8"/>
    <w:multiLevelType w:val="hybridMultilevel"/>
    <w:tmpl w:val="B4722A1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D77C1A"/>
    <w:multiLevelType w:val="hybridMultilevel"/>
    <w:tmpl w:val="2FB0E2E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CB3B03"/>
    <w:multiLevelType w:val="multilevel"/>
    <w:tmpl w:val="27DA1E96"/>
    <w:lvl w:ilvl="0">
      <w:start w:val="1"/>
      <w:numFmt w:val="bullet"/>
      <w:pStyle w:val="Normal-Punktliste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6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041"/>
        </w:tabs>
        <w:ind w:left="2041" w:hanging="227"/>
      </w:pPr>
      <w:rPr>
        <w:rFonts w:ascii="Symbol" w:hAnsi="Symbol" w:hint="default"/>
      </w:rPr>
    </w:lvl>
  </w:abstractNum>
  <w:abstractNum w:abstractNumId="24" w15:restartNumberingAfterBreak="0">
    <w:nsid w:val="734C7605"/>
    <w:multiLevelType w:val="multilevel"/>
    <w:tmpl w:val="2C226A52"/>
    <w:lvl w:ilvl="0">
      <w:start w:val="1"/>
      <w:numFmt w:val="decimal"/>
      <w:pStyle w:val="Normal-Nummer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12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3"/>
  </w:num>
  <w:num w:numId="15">
    <w:abstractNumId w:val="24"/>
  </w:num>
  <w:num w:numId="16">
    <w:abstractNumId w:val="19"/>
  </w:num>
  <w:num w:numId="17">
    <w:abstractNumId w:val="10"/>
  </w:num>
  <w:num w:numId="18">
    <w:abstractNumId w:val="13"/>
  </w:num>
  <w:num w:numId="19">
    <w:abstractNumId w:val="20"/>
  </w:num>
  <w:num w:numId="20">
    <w:abstractNumId w:val="15"/>
  </w:num>
  <w:num w:numId="21">
    <w:abstractNumId w:val="11"/>
  </w:num>
  <w:num w:numId="22">
    <w:abstractNumId w:val="14"/>
  </w:num>
  <w:num w:numId="23">
    <w:abstractNumId w:val="21"/>
  </w:num>
  <w:num w:numId="24">
    <w:abstractNumId w:val="2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26D"/>
    <w:rsid w:val="000035B8"/>
    <w:rsid w:val="0001274C"/>
    <w:rsid w:val="00013B2A"/>
    <w:rsid w:val="000421D4"/>
    <w:rsid w:val="000427F7"/>
    <w:rsid w:val="00051A09"/>
    <w:rsid w:val="00055878"/>
    <w:rsid w:val="00062F4D"/>
    <w:rsid w:val="00066058"/>
    <w:rsid w:val="00091311"/>
    <w:rsid w:val="000A316E"/>
    <w:rsid w:val="000D008A"/>
    <w:rsid w:val="000D6E63"/>
    <w:rsid w:val="0012489C"/>
    <w:rsid w:val="00126E57"/>
    <w:rsid w:val="001462C4"/>
    <w:rsid w:val="001513D1"/>
    <w:rsid w:val="001519A6"/>
    <w:rsid w:val="00153477"/>
    <w:rsid w:val="00156EBF"/>
    <w:rsid w:val="00164B98"/>
    <w:rsid w:val="001852A1"/>
    <w:rsid w:val="00192812"/>
    <w:rsid w:val="001B007C"/>
    <w:rsid w:val="001B5C22"/>
    <w:rsid w:val="001D44CA"/>
    <w:rsid w:val="001F37C7"/>
    <w:rsid w:val="00202882"/>
    <w:rsid w:val="002171DE"/>
    <w:rsid w:val="002301F5"/>
    <w:rsid w:val="002429F3"/>
    <w:rsid w:val="002446C4"/>
    <w:rsid w:val="00247A1B"/>
    <w:rsid w:val="002661BB"/>
    <w:rsid w:val="00281045"/>
    <w:rsid w:val="0029368C"/>
    <w:rsid w:val="00296404"/>
    <w:rsid w:val="002B333A"/>
    <w:rsid w:val="002C5CA8"/>
    <w:rsid w:val="002D741E"/>
    <w:rsid w:val="002E3181"/>
    <w:rsid w:val="002E326D"/>
    <w:rsid w:val="002F272D"/>
    <w:rsid w:val="002F2D9E"/>
    <w:rsid w:val="00310532"/>
    <w:rsid w:val="00313477"/>
    <w:rsid w:val="003319A5"/>
    <w:rsid w:val="0034073C"/>
    <w:rsid w:val="00344252"/>
    <w:rsid w:val="0034673A"/>
    <w:rsid w:val="0035212E"/>
    <w:rsid w:val="00365A96"/>
    <w:rsid w:val="003A506D"/>
    <w:rsid w:val="003E3507"/>
    <w:rsid w:val="003E6170"/>
    <w:rsid w:val="003E6DFB"/>
    <w:rsid w:val="003F4100"/>
    <w:rsid w:val="00414C09"/>
    <w:rsid w:val="0042026D"/>
    <w:rsid w:val="00423F85"/>
    <w:rsid w:val="0043074C"/>
    <w:rsid w:val="00485A71"/>
    <w:rsid w:val="004867F5"/>
    <w:rsid w:val="0049414E"/>
    <w:rsid w:val="00497AA9"/>
    <w:rsid w:val="00497BCE"/>
    <w:rsid w:val="004B06B2"/>
    <w:rsid w:val="005001B3"/>
    <w:rsid w:val="00504494"/>
    <w:rsid w:val="00524027"/>
    <w:rsid w:val="00543D1C"/>
    <w:rsid w:val="00545F55"/>
    <w:rsid w:val="005476BA"/>
    <w:rsid w:val="00564020"/>
    <w:rsid w:val="00570BB3"/>
    <w:rsid w:val="00574F04"/>
    <w:rsid w:val="005802EE"/>
    <w:rsid w:val="00582F4F"/>
    <w:rsid w:val="00591040"/>
    <w:rsid w:val="005A3DA2"/>
    <w:rsid w:val="005A4EEA"/>
    <w:rsid w:val="005A7ABD"/>
    <w:rsid w:val="005B443C"/>
    <w:rsid w:val="005B56ED"/>
    <w:rsid w:val="005D6ABC"/>
    <w:rsid w:val="005E6CB9"/>
    <w:rsid w:val="005F0AD0"/>
    <w:rsid w:val="005F2B36"/>
    <w:rsid w:val="00641D4C"/>
    <w:rsid w:val="00651DB9"/>
    <w:rsid w:val="006769ED"/>
    <w:rsid w:val="00680EEF"/>
    <w:rsid w:val="00690189"/>
    <w:rsid w:val="006A42AC"/>
    <w:rsid w:val="006C4381"/>
    <w:rsid w:val="006E694D"/>
    <w:rsid w:val="00701A32"/>
    <w:rsid w:val="00707F36"/>
    <w:rsid w:val="00710C08"/>
    <w:rsid w:val="00711713"/>
    <w:rsid w:val="007127B1"/>
    <w:rsid w:val="0072600E"/>
    <w:rsid w:val="00736658"/>
    <w:rsid w:val="00741970"/>
    <w:rsid w:val="00746171"/>
    <w:rsid w:val="007502FC"/>
    <w:rsid w:val="00752E7D"/>
    <w:rsid w:val="0079338B"/>
    <w:rsid w:val="007955B4"/>
    <w:rsid w:val="007A485D"/>
    <w:rsid w:val="007C6584"/>
    <w:rsid w:val="008046AF"/>
    <w:rsid w:val="008069B9"/>
    <w:rsid w:val="008100AD"/>
    <w:rsid w:val="00823CF6"/>
    <w:rsid w:val="00831C89"/>
    <w:rsid w:val="00837F75"/>
    <w:rsid w:val="008408EF"/>
    <w:rsid w:val="00843703"/>
    <w:rsid w:val="00845AC4"/>
    <w:rsid w:val="00852A4A"/>
    <w:rsid w:val="008560DE"/>
    <w:rsid w:val="0086009C"/>
    <w:rsid w:val="00863559"/>
    <w:rsid w:val="00866D9D"/>
    <w:rsid w:val="00866EE5"/>
    <w:rsid w:val="00880CB0"/>
    <w:rsid w:val="00882E64"/>
    <w:rsid w:val="00886B29"/>
    <w:rsid w:val="008A7FF8"/>
    <w:rsid w:val="008E4295"/>
    <w:rsid w:val="008E725D"/>
    <w:rsid w:val="0090308D"/>
    <w:rsid w:val="009031A3"/>
    <w:rsid w:val="00917D1E"/>
    <w:rsid w:val="00920FC0"/>
    <w:rsid w:val="00930E78"/>
    <w:rsid w:val="009508BA"/>
    <w:rsid w:val="009543C4"/>
    <w:rsid w:val="00960D7E"/>
    <w:rsid w:val="00965D44"/>
    <w:rsid w:val="00976E6A"/>
    <w:rsid w:val="0098048A"/>
    <w:rsid w:val="00981308"/>
    <w:rsid w:val="009A06B6"/>
    <w:rsid w:val="009A0AF0"/>
    <w:rsid w:val="009B06D8"/>
    <w:rsid w:val="009C1BDA"/>
    <w:rsid w:val="009C3A4A"/>
    <w:rsid w:val="009D3340"/>
    <w:rsid w:val="009D6484"/>
    <w:rsid w:val="009E4776"/>
    <w:rsid w:val="009F27A2"/>
    <w:rsid w:val="00A31BA8"/>
    <w:rsid w:val="00A3238E"/>
    <w:rsid w:val="00A70ECC"/>
    <w:rsid w:val="00A92416"/>
    <w:rsid w:val="00A9634D"/>
    <w:rsid w:val="00AA4211"/>
    <w:rsid w:val="00AC5B5D"/>
    <w:rsid w:val="00AF7D75"/>
    <w:rsid w:val="00B15FCA"/>
    <w:rsid w:val="00B24CF1"/>
    <w:rsid w:val="00B46C1D"/>
    <w:rsid w:val="00B62319"/>
    <w:rsid w:val="00B671E1"/>
    <w:rsid w:val="00B808A4"/>
    <w:rsid w:val="00B80BB7"/>
    <w:rsid w:val="00B94838"/>
    <w:rsid w:val="00B9610D"/>
    <w:rsid w:val="00B97408"/>
    <w:rsid w:val="00BA2C8D"/>
    <w:rsid w:val="00BA4998"/>
    <w:rsid w:val="00BA56DF"/>
    <w:rsid w:val="00BC3C7C"/>
    <w:rsid w:val="00BD2777"/>
    <w:rsid w:val="00BD3512"/>
    <w:rsid w:val="00BE651A"/>
    <w:rsid w:val="00BE7FBE"/>
    <w:rsid w:val="00C23B60"/>
    <w:rsid w:val="00C53956"/>
    <w:rsid w:val="00C769F5"/>
    <w:rsid w:val="00C81E3F"/>
    <w:rsid w:val="00C96B08"/>
    <w:rsid w:val="00C971FB"/>
    <w:rsid w:val="00CA0509"/>
    <w:rsid w:val="00CA1A06"/>
    <w:rsid w:val="00CB2C21"/>
    <w:rsid w:val="00CB3973"/>
    <w:rsid w:val="00CC1723"/>
    <w:rsid w:val="00CC6637"/>
    <w:rsid w:val="00CD188B"/>
    <w:rsid w:val="00CE2215"/>
    <w:rsid w:val="00CF367C"/>
    <w:rsid w:val="00D25299"/>
    <w:rsid w:val="00D27834"/>
    <w:rsid w:val="00D3791D"/>
    <w:rsid w:val="00D5794C"/>
    <w:rsid w:val="00D6015A"/>
    <w:rsid w:val="00D67B60"/>
    <w:rsid w:val="00D77AEF"/>
    <w:rsid w:val="00D808EB"/>
    <w:rsid w:val="00D96543"/>
    <w:rsid w:val="00DA2FDA"/>
    <w:rsid w:val="00DA4D84"/>
    <w:rsid w:val="00DC3E1B"/>
    <w:rsid w:val="00DC4955"/>
    <w:rsid w:val="00DC7D1B"/>
    <w:rsid w:val="00DD551C"/>
    <w:rsid w:val="00DD572A"/>
    <w:rsid w:val="00DE6A38"/>
    <w:rsid w:val="00DE6B67"/>
    <w:rsid w:val="00DF2B7A"/>
    <w:rsid w:val="00DF2E8A"/>
    <w:rsid w:val="00DF4463"/>
    <w:rsid w:val="00E0163A"/>
    <w:rsid w:val="00E1331B"/>
    <w:rsid w:val="00E14B72"/>
    <w:rsid w:val="00E16D51"/>
    <w:rsid w:val="00E52CD7"/>
    <w:rsid w:val="00E649FA"/>
    <w:rsid w:val="00E66022"/>
    <w:rsid w:val="00E77EF6"/>
    <w:rsid w:val="00E9513F"/>
    <w:rsid w:val="00EC093F"/>
    <w:rsid w:val="00EC18A9"/>
    <w:rsid w:val="00EE5895"/>
    <w:rsid w:val="00EE7F42"/>
    <w:rsid w:val="00EF0CC7"/>
    <w:rsid w:val="00EF1556"/>
    <w:rsid w:val="00EF36FB"/>
    <w:rsid w:val="00F15C5E"/>
    <w:rsid w:val="00F231CE"/>
    <w:rsid w:val="00F25BB0"/>
    <w:rsid w:val="00F25C14"/>
    <w:rsid w:val="00F611F9"/>
    <w:rsid w:val="00F82D3E"/>
    <w:rsid w:val="00F96B92"/>
    <w:rsid w:val="00FA62CB"/>
    <w:rsid w:val="00FC0746"/>
    <w:rsid w:val="00FC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0A5067"/>
  <w15:docId w15:val="{453509B0-6462-4353-917D-C53A71F5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" w:unhideWhenUsed="1"/>
    <w:lsdException w:name="header" w:semiHidden="1" w:unhideWhenUsed="1"/>
    <w:lsdException w:name="footer" w:semiHidden="1" w:unhideWhenUsed="1"/>
    <w:lsdException w:name="index heading" w:semiHidden="1" w:uiPriority="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" w:unhideWhenUsed="1"/>
    <w:lsdException w:name="line number" w:semiHidden="1" w:unhideWhenUsed="1"/>
    <w:lsdException w:name="page number" w:semiHidden="1" w:uiPriority="9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iPriority="9" w:unhideWhenUsed="1"/>
    <w:lsdException w:name="toa heading" w:semiHidden="1" w:uiPriority="9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" w:unhideWhenUsed="1"/>
    <w:lsdException w:name="Table Theme" w:semiHidden="1" w:unhideWhenUsed="1"/>
    <w:lsdException w:name="Placeholder Text" w:semiHidden="1" w:uiPriority="99"/>
    <w:lsdException w:name="No Spacing" w:semiHidden="1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B5C22"/>
    <w:pPr>
      <w:spacing w:line="280" w:lineRule="atLeast"/>
    </w:pPr>
    <w:rPr>
      <w:rFonts w:ascii="Arial" w:hAnsi="Arial"/>
      <w:szCs w:val="24"/>
      <w:lang w:eastAsia="en-US"/>
    </w:rPr>
  </w:style>
  <w:style w:type="paragraph" w:styleId="Overskrift1">
    <w:name w:val="heading 1"/>
    <w:basedOn w:val="Normal"/>
    <w:next w:val="Normal"/>
    <w:uiPriority w:val="1"/>
    <w:qFormat/>
    <w:rsid w:val="005B56ED"/>
    <w:pPr>
      <w:spacing w:line="300" w:lineRule="atLeast"/>
      <w:outlineLvl w:val="0"/>
    </w:pPr>
    <w:rPr>
      <w:rFonts w:cs="Arial"/>
      <w:b/>
      <w:bCs/>
      <w:sz w:val="24"/>
      <w:szCs w:val="32"/>
    </w:rPr>
  </w:style>
  <w:style w:type="paragraph" w:styleId="Overskrift2">
    <w:name w:val="heading 2"/>
    <w:basedOn w:val="Normal"/>
    <w:next w:val="Normal"/>
    <w:uiPriority w:val="1"/>
    <w:qFormat/>
    <w:rsid w:val="0098048A"/>
    <w:p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qFormat/>
    <w:rsid w:val="009508BA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qFormat/>
    <w:rsid w:val="00545F55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545F55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5802E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5802E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5802E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5802E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"/>
    <w:semiHidden/>
    <w:rsid w:val="005802EE"/>
    <w:pPr>
      <w:spacing w:after="120"/>
    </w:pPr>
  </w:style>
  <w:style w:type="paragraph" w:styleId="Brdtekst2">
    <w:name w:val="Body Text 2"/>
    <w:basedOn w:val="Normal"/>
    <w:uiPriority w:val="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9"/>
    <w:semiHidden/>
    <w:qFormat/>
    <w:rsid w:val="005802EE"/>
    <w:rPr>
      <w:b/>
      <w:bCs/>
      <w:sz w:val="16"/>
      <w:szCs w:val="20"/>
    </w:rPr>
  </w:style>
  <w:style w:type="paragraph" w:styleId="Sluthilsen">
    <w:name w:val="Closing"/>
    <w:basedOn w:val="Normal"/>
    <w:uiPriority w:val="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"/>
    <w:semiHidden/>
    <w:rsid w:val="005802EE"/>
  </w:style>
  <w:style w:type="paragraph" w:styleId="Mailsignatur">
    <w:name w:val="E-mail Signature"/>
    <w:basedOn w:val="Normal"/>
    <w:uiPriority w:val="9"/>
    <w:semiHidden/>
    <w:rsid w:val="005802EE"/>
  </w:style>
  <w:style w:type="character" w:styleId="Fremhv">
    <w:name w:val="Emphasis"/>
    <w:basedOn w:val="Standardskrifttypeiafsnit"/>
    <w:uiPriority w:val="9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"/>
    <w:semiHidden/>
    <w:rsid w:val="00062F4D"/>
    <w:rPr>
      <w:rFonts w:ascii="Arial" w:hAnsi="Arial"/>
      <w:sz w:val="14"/>
      <w:vertAlign w:val="superscript"/>
    </w:rPr>
  </w:style>
  <w:style w:type="paragraph" w:styleId="Slutnotetekst">
    <w:name w:val="endnote text"/>
    <w:basedOn w:val="Normal"/>
    <w:uiPriority w:val="9"/>
    <w:semiHidden/>
    <w:rsid w:val="005802EE"/>
    <w:pPr>
      <w:spacing w:line="180" w:lineRule="atLeast"/>
    </w:pPr>
    <w:rPr>
      <w:sz w:val="14"/>
      <w:szCs w:val="20"/>
    </w:rPr>
  </w:style>
  <w:style w:type="paragraph" w:styleId="Modtageradresse">
    <w:name w:val="envelope address"/>
    <w:basedOn w:val="Normal"/>
    <w:uiPriority w:val="9"/>
    <w:semiHidden/>
    <w:rsid w:val="005802EE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"/>
    <w:semiHidden/>
    <w:rsid w:val="005802EE"/>
    <w:rPr>
      <w:rFonts w:cs="Arial"/>
      <w:szCs w:val="20"/>
    </w:rPr>
  </w:style>
  <w:style w:type="character" w:styleId="Fodnotehenvisning">
    <w:name w:val="footnote reference"/>
    <w:basedOn w:val="Standardskrifttypeiafsnit"/>
    <w:uiPriority w:val="9"/>
    <w:semiHidden/>
    <w:rsid w:val="00062F4D"/>
    <w:rPr>
      <w:rFonts w:ascii="Arial" w:hAnsi="Arial"/>
      <w:sz w:val="14"/>
      <w:vertAlign w:val="superscript"/>
    </w:rPr>
  </w:style>
  <w:style w:type="paragraph" w:styleId="Fodnotetekst">
    <w:name w:val="footnote text"/>
    <w:basedOn w:val="Normal"/>
    <w:uiPriority w:val="9"/>
    <w:semiHidden/>
    <w:rsid w:val="005802EE"/>
    <w:pPr>
      <w:spacing w:line="180" w:lineRule="atLeast"/>
    </w:pPr>
    <w:rPr>
      <w:sz w:val="14"/>
      <w:szCs w:val="20"/>
    </w:rPr>
  </w:style>
  <w:style w:type="character" w:styleId="HTML-akronym">
    <w:name w:val="HTML Acronym"/>
    <w:basedOn w:val="Standardskrifttypeiafsnit"/>
    <w:uiPriority w:val="9"/>
    <w:semiHidden/>
    <w:rsid w:val="005802EE"/>
  </w:style>
  <w:style w:type="paragraph" w:styleId="HTML-adresse">
    <w:name w:val="HTML Address"/>
    <w:basedOn w:val="Normal"/>
    <w:uiPriority w:val="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"/>
    <w:semiHidden/>
    <w:rsid w:val="005802E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uiPriority w:val="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"/>
    <w:semiHidden/>
    <w:rsid w:val="005802EE"/>
  </w:style>
  <w:style w:type="paragraph" w:styleId="Liste">
    <w:name w:val="List"/>
    <w:basedOn w:val="Normal"/>
    <w:uiPriority w:val="9"/>
    <w:semiHidden/>
    <w:rsid w:val="005802EE"/>
    <w:pPr>
      <w:ind w:left="283" w:hanging="283"/>
    </w:pPr>
  </w:style>
  <w:style w:type="paragraph" w:styleId="Liste2">
    <w:name w:val="List 2"/>
    <w:basedOn w:val="Normal"/>
    <w:uiPriority w:val="9"/>
    <w:semiHidden/>
    <w:rsid w:val="005802EE"/>
    <w:pPr>
      <w:ind w:left="566" w:hanging="283"/>
    </w:pPr>
  </w:style>
  <w:style w:type="paragraph" w:styleId="Liste3">
    <w:name w:val="List 3"/>
    <w:basedOn w:val="Normal"/>
    <w:uiPriority w:val="9"/>
    <w:semiHidden/>
    <w:rsid w:val="005802EE"/>
    <w:pPr>
      <w:ind w:left="849" w:hanging="283"/>
    </w:pPr>
  </w:style>
  <w:style w:type="paragraph" w:styleId="Liste4">
    <w:name w:val="List 4"/>
    <w:basedOn w:val="Normal"/>
    <w:uiPriority w:val="9"/>
    <w:semiHidden/>
    <w:rsid w:val="005802EE"/>
    <w:pPr>
      <w:ind w:left="1132" w:hanging="283"/>
    </w:pPr>
  </w:style>
  <w:style w:type="paragraph" w:styleId="Liste5">
    <w:name w:val="List 5"/>
    <w:basedOn w:val="Normal"/>
    <w:uiPriority w:val="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1B5C22"/>
    <w:pPr>
      <w:numPr>
        <w:numId w:val="20"/>
      </w:numPr>
    </w:pPr>
  </w:style>
  <w:style w:type="paragraph" w:styleId="Opstilling-punkttegn2">
    <w:name w:val="List Bullet 2"/>
    <w:basedOn w:val="Normal"/>
    <w:uiPriority w:val="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1B5C22"/>
    <w:pPr>
      <w:numPr>
        <w:numId w:val="21"/>
      </w:numPr>
    </w:pPr>
  </w:style>
  <w:style w:type="paragraph" w:styleId="Opstilling-talellerbogst2">
    <w:name w:val="List Number 2"/>
    <w:basedOn w:val="Normal"/>
    <w:uiPriority w:val="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"/>
    <w:semiHidden/>
    <w:rsid w:val="005802EE"/>
  </w:style>
  <w:style w:type="paragraph" w:styleId="Almindeligtekst">
    <w:name w:val="Plain Text"/>
    <w:basedOn w:val="Normal"/>
    <w:uiPriority w:val="9"/>
    <w:semiHidden/>
    <w:rsid w:val="005802E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9"/>
    <w:semiHidden/>
    <w:rsid w:val="005802EE"/>
  </w:style>
  <w:style w:type="paragraph" w:styleId="Underskrift">
    <w:name w:val="Signature"/>
    <w:basedOn w:val="Normal"/>
    <w:uiPriority w:val="9"/>
    <w:semiHidden/>
    <w:rsid w:val="005802EE"/>
    <w:pPr>
      <w:ind w:left="4252"/>
    </w:pPr>
  </w:style>
  <w:style w:type="character" w:styleId="Strk">
    <w:name w:val="Strong"/>
    <w:basedOn w:val="Standardskrifttypeiafsnit"/>
    <w:uiPriority w:val="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"/>
    <w:semiHidden/>
    <w:qFormat/>
    <w:rsid w:val="00CF367C"/>
    <w:pPr>
      <w:spacing w:after="60"/>
      <w:jc w:val="center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"/>
    <w:semiHidden/>
    <w:qFormat/>
    <w:rsid w:val="00CF367C"/>
    <w:pPr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"/>
    <w:semiHidden/>
    <w:rsid w:val="00863559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uiPriority w:val="9"/>
    <w:semiHidden/>
    <w:rsid w:val="00EF36FB"/>
    <w:rPr>
      <w:color w:val="800080"/>
      <w:u w:val="single"/>
    </w:rPr>
  </w:style>
  <w:style w:type="paragraph" w:styleId="Sidefod">
    <w:name w:val="footer"/>
    <w:basedOn w:val="Normal"/>
    <w:uiPriority w:val="9"/>
    <w:semiHidden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uiPriority w:val="9"/>
    <w:semiHidden/>
    <w:rsid w:val="005B56ED"/>
    <w:pPr>
      <w:tabs>
        <w:tab w:val="center" w:pos="4819"/>
        <w:tab w:val="right" w:pos="9638"/>
      </w:tabs>
      <w:spacing w:line="220" w:lineRule="atLeast"/>
    </w:pPr>
    <w:rPr>
      <w:sz w:val="18"/>
    </w:rPr>
  </w:style>
  <w:style w:type="character" w:styleId="Hyperlink">
    <w:name w:val="Hyperlink"/>
    <w:basedOn w:val="Standardskrifttypeiafsnit"/>
    <w:uiPriority w:val="9"/>
    <w:semiHidden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"/>
    <w:semiHidden/>
    <w:rsid w:val="005B56ED"/>
    <w:rPr>
      <w:rFonts w:ascii="Arial" w:hAnsi="Arial"/>
      <w:sz w:val="18"/>
    </w:rPr>
  </w:style>
  <w:style w:type="paragraph" w:customStyle="1" w:styleId="Normal-Punktliste">
    <w:name w:val="Normal - Punktliste"/>
    <w:basedOn w:val="Normal"/>
    <w:uiPriority w:val="2"/>
    <w:semiHidden/>
    <w:rsid w:val="00062F4D"/>
    <w:pPr>
      <w:numPr>
        <w:numId w:val="14"/>
      </w:numPr>
    </w:pPr>
  </w:style>
  <w:style w:type="paragraph" w:styleId="Indholdsfortegnelse6">
    <w:name w:val="toc 6"/>
    <w:basedOn w:val="Normal"/>
    <w:next w:val="Normal"/>
    <w:uiPriority w:val="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2"/>
    <w:semiHidden/>
    <w:rsid w:val="002F2D9E"/>
    <w:pPr>
      <w:numPr>
        <w:numId w:val="15"/>
      </w:numPr>
    </w:pPr>
  </w:style>
  <w:style w:type="paragraph" w:customStyle="1" w:styleId="Normal-Tabeltekst">
    <w:name w:val="Normal - Tabel tekst"/>
    <w:basedOn w:val="Normal"/>
    <w:uiPriority w:val="2"/>
    <w:semiHidden/>
    <w:rsid w:val="00062F4D"/>
    <w:pPr>
      <w:spacing w:line="200" w:lineRule="atLeast"/>
    </w:pPr>
    <w:rPr>
      <w:sz w:val="16"/>
    </w:rPr>
  </w:style>
  <w:style w:type="paragraph" w:customStyle="1" w:styleId="Normal-Tabeloverskrift">
    <w:name w:val="Normal - Tabel overskrift"/>
    <w:basedOn w:val="Normal"/>
    <w:uiPriority w:val="2"/>
    <w:semiHidden/>
    <w:rsid w:val="00062F4D"/>
    <w:pPr>
      <w:spacing w:line="200" w:lineRule="atLeast"/>
    </w:pPr>
    <w:rPr>
      <w:b/>
      <w:sz w:val="16"/>
    </w:rPr>
  </w:style>
  <w:style w:type="paragraph" w:customStyle="1" w:styleId="Normal-Tabelkolonneoverskrift">
    <w:name w:val="Normal - Tabel kolonne overskrift"/>
    <w:basedOn w:val="Normal"/>
    <w:uiPriority w:val="2"/>
    <w:semiHidden/>
    <w:rsid w:val="00062F4D"/>
    <w:pPr>
      <w:spacing w:line="200" w:lineRule="atLeast"/>
    </w:pPr>
    <w:rPr>
      <w:b/>
      <w:sz w:val="16"/>
    </w:rPr>
  </w:style>
  <w:style w:type="table" w:customStyle="1" w:styleId="Table-Normal">
    <w:name w:val="Table - Normal"/>
    <w:basedOn w:val="Tabel-Normal"/>
    <w:rsid w:val="006A42AC"/>
    <w:pPr>
      <w:spacing w:line="220" w:lineRule="atLeast"/>
    </w:pPr>
    <w:rPr>
      <w:rFonts w:ascii="Arial" w:hAnsi="Arial"/>
      <w:sz w:val="18"/>
    </w:rPr>
    <w:tblPr>
      <w:tblStyleRowBandSize w:val="1"/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/>
        <w:sz w:val="18"/>
      </w:rPr>
    </w:tblStylePr>
  </w:style>
  <w:style w:type="paragraph" w:customStyle="1" w:styleId="Normal-Tabelnumre">
    <w:name w:val="Normal - Tabel numre"/>
    <w:basedOn w:val="Normal-Tabeltekst"/>
    <w:uiPriority w:val="2"/>
    <w:semiHidden/>
    <w:rsid w:val="00062F4D"/>
    <w:pPr>
      <w:jc w:val="right"/>
    </w:pPr>
  </w:style>
  <w:style w:type="paragraph" w:customStyle="1" w:styleId="Normal-TabelnumreTotal">
    <w:name w:val="Normal - Tabel numre Total"/>
    <w:basedOn w:val="Normal-Tabelnumre"/>
    <w:uiPriority w:val="2"/>
    <w:semiHidden/>
    <w:rsid w:val="003E6170"/>
    <w:rPr>
      <w:b/>
    </w:rPr>
  </w:style>
  <w:style w:type="paragraph" w:customStyle="1" w:styleId="Template">
    <w:name w:val="Template"/>
    <w:uiPriority w:val="9"/>
    <w:semiHidden/>
    <w:rsid w:val="005B56ED"/>
    <w:pPr>
      <w:spacing w:line="220" w:lineRule="atLeast"/>
    </w:pPr>
    <w:rPr>
      <w:rFonts w:ascii="Arial" w:hAnsi="Arial"/>
      <w:b/>
      <w:noProof/>
      <w:sz w:val="18"/>
      <w:szCs w:val="24"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9"/>
    <w:semiHidden/>
    <w:rsid w:val="00AC5B5D"/>
  </w:style>
  <w:style w:type="paragraph" w:customStyle="1" w:styleId="Template-Adresse">
    <w:name w:val="Template - Adresse"/>
    <w:basedOn w:val="Template"/>
    <w:uiPriority w:val="9"/>
    <w:semiHidden/>
    <w:rsid w:val="00485A71"/>
    <w:pPr>
      <w:tabs>
        <w:tab w:val="left" w:pos="181"/>
      </w:tabs>
    </w:pPr>
  </w:style>
  <w:style w:type="paragraph" w:customStyle="1" w:styleId="Template-DatoogRef">
    <w:name w:val="Template - Dato og Ref"/>
    <w:basedOn w:val="Template-Adresse"/>
    <w:uiPriority w:val="9"/>
    <w:semiHidden/>
    <w:rsid w:val="005B56ED"/>
    <w:pPr>
      <w:tabs>
        <w:tab w:val="left" w:pos="454"/>
      </w:tabs>
    </w:pPr>
    <w:rPr>
      <w:b w:val="0"/>
    </w:rPr>
  </w:style>
  <w:style w:type="table" w:styleId="Tabel-Gitter">
    <w:name w:val="Table Grid"/>
    <w:basedOn w:val="Tabel-Normal"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2"/>
    <w:semiHidden/>
    <w:rsid w:val="002F2D9E"/>
    <w:rPr>
      <w:b/>
    </w:rPr>
  </w:style>
  <w:style w:type="paragraph" w:styleId="Listeoverfigurer">
    <w:name w:val="table of figures"/>
    <w:basedOn w:val="Normal"/>
    <w:next w:val="Normal"/>
    <w:uiPriority w:val="9"/>
    <w:semiHidden/>
    <w:rsid w:val="00BE7FBE"/>
  </w:style>
  <w:style w:type="paragraph" w:customStyle="1" w:styleId="Normal-Afsenderinfo">
    <w:name w:val="Normal - Afsender info"/>
    <w:basedOn w:val="Normal"/>
    <w:uiPriority w:val="2"/>
    <w:semiHidden/>
    <w:rsid w:val="00A3238E"/>
    <w:pPr>
      <w:tabs>
        <w:tab w:val="left" w:pos="284"/>
      </w:tabs>
      <w:spacing w:line="220" w:lineRule="atLeast"/>
    </w:pPr>
    <w:rPr>
      <w:sz w:val="18"/>
    </w:rPr>
  </w:style>
  <w:style w:type="paragraph" w:customStyle="1" w:styleId="Normal-AfsenderNavn">
    <w:name w:val="Normal - Afsender Navn"/>
    <w:basedOn w:val="Normal"/>
    <w:next w:val="Normal-Afsenderinfo"/>
    <w:uiPriority w:val="2"/>
    <w:semiHidden/>
    <w:rsid w:val="00A3238E"/>
    <w:pPr>
      <w:spacing w:line="220" w:lineRule="atLeast"/>
    </w:pPr>
    <w:rPr>
      <w:b/>
      <w:sz w:val="18"/>
    </w:rPr>
  </w:style>
  <w:style w:type="paragraph" w:customStyle="1" w:styleId="Normal-Ledetekst">
    <w:name w:val="Normal - Ledetekst"/>
    <w:basedOn w:val="Normal"/>
    <w:uiPriority w:val="2"/>
    <w:semiHidden/>
    <w:rsid w:val="00F15C5E"/>
    <w:pPr>
      <w:spacing w:line="200" w:lineRule="atLeast"/>
    </w:pPr>
    <w:rPr>
      <w:sz w:val="15"/>
    </w:rPr>
  </w:style>
  <w:style w:type="paragraph" w:customStyle="1" w:styleId="Template-Dokumenttitel">
    <w:name w:val="Template - Dokument titel"/>
    <w:basedOn w:val="Template"/>
    <w:next w:val="Normal"/>
    <w:uiPriority w:val="9"/>
    <w:semiHidden/>
    <w:rsid w:val="005B56ED"/>
    <w:pPr>
      <w:spacing w:line="300" w:lineRule="atLeast"/>
    </w:pPr>
    <w:rPr>
      <w:sz w:val="24"/>
    </w:rPr>
  </w:style>
  <w:style w:type="paragraph" w:customStyle="1" w:styleId="Tabelkolonneoverskrift">
    <w:name w:val="Tabel kolonne overskrift"/>
    <w:basedOn w:val="Normal"/>
    <w:uiPriority w:val="2"/>
    <w:rsid w:val="001B5C22"/>
    <w:pPr>
      <w:spacing w:line="200" w:lineRule="atLeast"/>
    </w:pPr>
    <w:rPr>
      <w:b/>
      <w:sz w:val="16"/>
    </w:rPr>
  </w:style>
  <w:style w:type="paragraph" w:customStyle="1" w:styleId="Tabeltekst">
    <w:name w:val="Tabel tekst"/>
    <w:basedOn w:val="Normal"/>
    <w:uiPriority w:val="2"/>
    <w:rsid w:val="001B5C22"/>
    <w:pPr>
      <w:spacing w:line="200" w:lineRule="atLeast"/>
    </w:pPr>
    <w:rPr>
      <w:sz w:val="16"/>
    </w:rPr>
  </w:style>
  <w:style w:type="paragraph" w:customStyle="1" w:styleId="Tabelnumre">
    <w:name w:val="Tabel numre"/>
    <w:basedOn w:val="Tabeltekst"/>
    <w:uiPriority w:val="2"/>
    <w:rsid w:val="001B5C22"/>
    <w:pPr>
      <w:jc w:val="right"/>
    </w:pPr>
  </w:style>
  <w:style w:type="paragraph" w:customStyle="1" w:styleId="TabelnumreTotal">
    <w:name w:val="Tabel numre Total"/>
    <w:basedOn w:val="Tabelnumre"/>
    <w:uiPriority w:val="2"/>
    <w:rsid w:val="001B5C22"/>
    <w:rPr>
      <w:b/>
    </w:rPr>
  </w:style>
  <w:style w:type="paragraph" w:customStyle="1" w:styleId="Tabeloverskrift">
    <w:name w:val="Tabel overskrift"/>
    <w:basedOn w:val="Normal"/>
    <w:uiPriority w:val="2"/>
    <w:rsid w:val="001B5C22"/>
    <w:pPr>
      <w:spacing w:line="200" w:lineRule="atLeast"/>
    </w:pPr>
    <w:rPr>
      <w:b/>
      <w:sz w:val="16"/>
    </w:rPr>
  </w:style>
  <w:style w:type="paragraph" w:styleId="Markeringsbobletekst">
    <w:name w:val="Balloon Text"/>
    <w:basedOn w:val="Normal"/>
    <w:link w:val="MarkeringsbobletekstTegn"/>
    <w:uiPriority w:val="9"/>
    <w:semiHidden/>
    <w:rsid w:val="004202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"/>
    <w:semiHidden/>
    <w:rsid w:val="0042026D"/>
    <w:rPr>
      <w:rFonts w:ascii="Tahoma" w:hAnsi="Tahoma" w:cs="Tahoma"/>
      <w:sz w:val="16"/>
      <w:szCs w:val="16"/>
      <w:lang w:eastAsia="en-US"/>
    </w:rPr>
  </w:style>
  <w:style w:type="paragraph" w:styleId="Listeafsnit">
    <w:name w:val="List Paragraph"/>
    <w:basedOn w:val="Normal"/>
    <w:uiPriority w:val="34"/>
    <w:semiHidden/>
    <w:qFormat/>
    <w:rsid w:val="009A0AF0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B6231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9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erstatningsfonden@dakofo.d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f.bs\msoffice\bskabelon\WordEngineTemplates\Blank.dotm" TargetMode="External"/></Relationships>
</file>

<file path=word/theme/theme1.xml><?xml version="1.0" encoding="utf-8"?>
<a:theme xmlns:a="http://schemas.openxmlformats.org/drawingml/2006/main" name="L&amp;F">
  <a:themeElements>
    <a:clrScheme name="LFstandard">
      <a:dk1>
        <a:srgbClr val="191919"/>
      </a:dk1>
      <a:lt1>
        <a:srgbClr val="FFFFFF"/>
      </a:lt1>
      <a:dk2>
        <a:srgbClr val="191919"/>
      </a:dk2>
      <a:lt2>
        <a:srgbClr val="FDFDFD"/>
      </a:lt2>
      <a:accent1>
        <a:srgbClr val="4E808D"/>
      </a:accent1>
      <a:accent2>
        <a:srgbClr val="7DA3AD"/>
      </a:accent2>
      <a:accent3>
        <a:srgbClr val="9DDCF9"/>
      </a:accent3>
      <a:accent4>
        <a:srgbClr val="4F734A"/>
      </a:accent4>
      <a:accent5>
        <a:srgbClr val="7C9877"/>
      </a:accent5>
      <a:accent6>
        <a:srgbClr val="B4C5B0"/>
      </a:accent6>
      <a:hlink>
        <a:srgbClr val="0000FF"/>
      </a:hlink>
      <a:folHlink>
        <a:srgbClr val="800080"/>
      </a:folHlink>
    </a:clrScheme>
    <a:fontScheme name="L&amp;F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8</TotalTime>
  <Pages>2</Pages>
  <Words>369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</vt:lpstr>
      <vt:lpstr>Blank</vt:lpstr>
    </vt:vector>
  </TitlesOfParts>
  <Company>Landbrug og Fødevarer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</dc:title>
  <dc:creator>Belinda Stummann</dc:creator>
  <cp:lastModifiedBy>Kristian Ravn Ørum</cp:lastModifiedBy>
  <cp:revision>6</cp:revision>
  <cp:lastPrinted>2017-09-20T15:04:00Z</cp:lastPrinted>
  <dcterms:created xsi:type="dcterms:W3CDTF">2017-11-07T13:37:00Z</dcterms:created>
  <dcterms:modified xsi:type="dcterms:W3CDTF">2017-11-08T08:37:00Z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BrandingGraphicBehavior">
    <vt:lpwstr>LogoOnly</vt:lpwstr>
  </property>
  <property fmtid="{D5CDD505-2E9C-101B-9397-08002B2CF9AE}" pid="4" name="SD_DocumentLanguageString">
    <vt:lpwstr>Dansk</vt:lpwstr>
  </property>
  <property fmtid="{D5CDD505-2E9C-101B-9397-08002B2CF9AE}" pid="5" name="SD_CtlText_Usersettings_Userprofile">
    <vt:lpwstr>F&amp;T</vt:lpwstr>
  </property>
  <property fmtid="{D5CDD505-2E9C-101B-9397-08002B2CF9AE}" pid="6" name="SD_DocumentLanguage">
    <vt:lpwstr>da-DK</vt:lpwstr>
  </property>
  <property fmtid="{D5CDD505-2E9C-101B-9397-08002B2CF9AE}" pid="7" name="sdDocumentDate">
    <vt:lpwstr>41563</vt:lpwstr>
  </property>
  <property fmtid="{D5CDD505-2E9C-101B-9397-08002B2CF9AE}" pid="8" name="sdDocumentDateFormat">
    <vt:lpwstr>da-DK:d. MMMM yyyy</vt:lpwstr>
  </property>
  <property fmtid="{D5CDD505-2E9C-101B-9397-08002B2CF9AE}" pid="9" name="SD_UserprofileName">
    <vt:lpwstr>F&amp;T</vt:lpwstr>
  </property>
  <property fmtid="{D5CDD505-2E9C-101B-9397-08002B2CF9AE}" pid="10" name="SD_Office_SD_OFF_ID">
    <vt:lpwstr>1</vt:lpwstr>
  </property>
  <property fmtid="{D5CDD505-2E9C-101B-9397-08002B2CF9AE}" pid="11" name="SD_Office_SD_OFF_Office">
    <vt:lpwstr>Axelborg</vt:lpwstr>
  </property>
  <property fmtid="{D5CDD505-2E9C-101B-9397-08002B2CF9AE}" pid="12" name="SD_Office_SD_OFF_Name_LK">
    <vt:lpwstr>Landbrug og Fødevarer</vt:lpwstr>
  </property>
  <property fmtid="{D5CDD505-2E9C-101B-9397-08002B2CF9AE}" pid="13" name="SD_Office_SD_OFF_Name_GB">
    <vt:lpwstr>Danish Agriculture &amp; Food Council</vt:lpwstr>
  </property>
  <property fmtid="{D5CDD505-2E9C-101B-9397-08002B2CF9AE}" pid="14" name="SD_Office_SD_OFF_Address_LK">
    <vt:lpwstr>Axelborg, Axeltorv 3¤DK-1609 København V</vt:lpwstr>
  </property>
  <property fmtid="{D5CDD505-2E9C-101B-9397-08002B2CF9AE}" pid="15" name="SD_Office_SD_OFF_Address_UK">
    <vt:lpwstr>Axelborg, Axeltorv 3¤DK-1609 Copenhagen V¤Denmark</vt:lpwstr>
  </property>
  <property fmtid="{D5CDD505-2E9C-101B-9397-08002B2CF9AE}" pid="16" name="SD_Office_SD_OFF_Phone">
    <vt:lpwstr>+45 3339 4000</vt:lpwstr>
  </property>
  <property fmtid="{D5CDD505-2E9C-101B-9397-08002B2CF9AE}" pid="17" name="SD_Office_SD_OFF_Fax">
    <vt:lpwstr>+45 3339 4141</vt:lpwstr>
  </property>
  <property fmtid="{D5CDD505-2E9C-101B-9397-08002B2CF9AE}" pid="18" name="SD_Office_SD_OFF_Email">
    <vt:lpwstr>Info@lf.dk</vt:lpwstr>
  </property>
  <property fmtid="{D5CDD505-2E9C-101B-9397-08002B2CF9AE}" pid="19" name="SD_Office_SD_OFF_Web">
    <vt:lpwstr>www.lf.dk</vt:lpwstr>
  </property>
  <property fmtid="{D5CDD505-2E9C-101B-9397-08002B2CF9AE}" pid="20" name="SD_Office_SD_OFF_Cvr">
    <vt:lpwstr>CVR DK 25 52 95 29</vt:lpwstr>
  </property>
  <property fmtid="{D5CDD505-2E9C-101B-9397-08002B2CF9AE}" pid="21" name="SD_Office_SD_OFF_LogoFileName">
    <vt:lpwstr>Logo</vt:lpwstr>
  </property>
  <property fmtid="{D5CDD505-2E9C-101B-9397-08002B2CF9AE}" pid="22" name="SD_Office_SD_OFF_AddressFileName">
    <vt:lpwstr>Axelborg</vt:lpwstr>
  </property>
  <property fmtid="{D5CDD505-2E9C-101B-9397-08002B2CF9AE}" pid="23" name="SD_Office_SD_OFF_ColorTheme">
    <vt:lpwstr>L&amp;F.xml</vt:lpwstr>
  </property>
  <property fmtid="{D5CDD505-2E9C-101B-9397-08002B2CF9AE}" pid="24" name="SD_Office_SD_OFF_ImageDefinition">
    <vt:lpwstr>Logo</vt:lpwstr>
  </property>
  <property fmtid="{D5CDD505-2E9C-101B-9397-08002B2CF9AE}" pid="25" name="DocumentInfoFinished">
    <vt:lpwstr>True</vt:lpwstr>
  </property>
</Properties>
</file>